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7"/>
        <w:ind w:left="266" w:right="293"/>
        <w:jc w:val="center"/>
      </w:pPr>
      <w:r>
        <w:t>Конспект</w:t>
      </w:r>
      <w:r>
        <w:rPr>
          <w:spacing w:val="-7"/>
        </w:rPr>
        <w:t xml:space="preserve"> </w:t>
      </w:r>
      <w:r>
        <w:t>занятия</w:t>
      </w:r>
    </w:p>
    <w:p>
      <w:pPr>
        <w:pStyle w:val="6"/>
        <w:spacing w:line="319" w:lineRule="exact"/>
        <w:ind w:left="266" w:right="294"/>
        <w:jc w:val="center"/>
        <w:rPr>
          <w:b/>
        </w:rPr>
      </w:pPr>
      <w:r>
        <w:rPr>
          <w:b/>
        </w:rPr>
        <w:t>«</w:t>
      </w:r>
      <w:r>
        <w:t>Мы</w:t>
      </w:r>
      <w:r>
        <w:rPr>
          <w:spacing w:val="-5"/>
        </w:rPr>
        <w:t xml:space="preserve"> </w:t>
      </w:r>
      <w:r>
        <w:t>друзья</w:t>
      </w:r>
      <w:r>
        <w:rPr>
          <w:spacing w:val="-3"/>
        </w:rPr>
        <w:t xml:space="preserve"> </w:t>
      </w:r>
      <w:r>
        <w:t>природы</w:t>
      </w:r>
      <w:r>
        <w:rPr>
          <w:b/>
        </w:rPr>
        <w:t>»</w:t>
      </w:r>
    </w:p>
    <w:p>
      <w:pPr>
        <w:pStyle w:val="6"/>
        <w:spacing w:before="2"/>
        <w:ind w:left="266" w:right="276"/>
        <w:jc w:val="center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4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лет</w:t>
      </w:r>
    </w:p>
    <w:p>
      <w:pPr>
        <w:spacing w:before="3"/>
        <w:ind w:left="100" w:right="0" w:firstLine="0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</w:t>
      </w:r>
    </w:p>
    <w:p>
      <w:pPr>
        <w:spacing w:before="2" w:line="319" w:lineRule="exact"/>
        <w:ind w:left="100" w:right="0" w:firstLine="0"/>
        <w:jc w:val="both"/>
        <w:rPr>
          <w:rFonts w:hint="default"/>
          <w:sz w:val="28"/>
          <w:lang w:val="ru-RU"/>
        </w:rPr>
      </w:pPr>
      <w:r>
        <w:rPr>
          <w:b/>
          <w:sz w:val="28"/>
        </w:rPr>
        <w:t>Занятие:</w:t>
      </w:r>
      <w:r>
        <w:rPr>
          <w:b/>
          <w:spacing w:val="-4"/>
          <w:sz w:val="28"/>
        </w:rPr>
        <w:t xml:space="preserve"> </w:t>
      </w:r>
      <w:r>
        <w:rPr>
          <w:sz w:val="28"/>
          <w:lang w:val="ru-RU"/>
        </w:rPr>
        <w:t>Мир</w:t>
      </w:r>
      <w:r>
        <w:rPr>
          <w:rFonts w:hint="default"/>
          <w:sz w:val="28"/>
          <w:lang w:val="ru-RU"/>
        </w:rPr>
        <w:t xml:space="preserve"> вокруг нас</w:t>
      </w:r>
    </w:p>
    <w:p>
      <w:pPr>
        <w:pStyle w:val="6"/>
        <w:spacing w:line="242" w:lineRule="auto"/>
        <w:ind w:right="348"/>
        <w:jc w:val="both"/>
      </w:pPr>
      <w:r>
        <w:rPr>
          <w:b/>
        </w:rPr>
        <w:t>Приоритетное направление</w:t>
      </w:r>
      <w:r>
        <w:t>: Познавательное развитие, интегрируется с физическое</w:t>
      </w:r>
      <w:r>
        <w:rPr>
          <w:spacing w:val="-67"/>
        </w:rPr>
        <w:t xml:space="preserve"> </w:t>
      </w:r>
      <w:r>
        <w:t>развитие, социально – коммуникативное развитие, речевое развитие, художественно-</w:t>
      </w:r>
      <w:r>
        <w:rPr>
          <w:spacing w:val="-67"/>
        </w:rPr>
        <w:t xml:space="preserve"> </w:t>
      </w:r>
      <w:r>
        <w:t>этетическое</w:t>
      </w:r>
      <w:r>
        <w:rPr>
          <w:spacing w:val="-2"/>
        </w:rPr>
        <w:t xml:space="preserve"> </w:t>
      </w:r>
      <w:r>
        <w:t>развитие.</w:t>
      </w:r>
    </w:p>
    <w:p>
      <w:pPr>
        <w:pStyle w:val="6"/>
        <w:spacing w:line="242" w:lineRule="auto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 детей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лесе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обитателях,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викторины.</w:t>
      </w:r>
    </w:p>
    <w:p>
      <w:pPr>
        <w:pStyle w:val="2"/>
        <w:spacing w:line="320" w:lineRule="exact"/>
      </w:pPr>
      <w:r>
        <w:t>Задачи:</w:t>
      </w:r>
    </w:p>
    <w:p>
      <w:pPr>
        <w:pStyle w:val="3"/>
        <w:spacing w:line="316" w:lineRule="exact"/>
      </w:pPr>
      <w:r>
        <w:t>Образовательные:</w:t>
      </w:r>
    </w:p>
    <w:p>
      <w:pPr>
        <w:pStyle w:val="9"/>
        <w:numPr>
          <w:ilvl w:val="0"/>
          <w:numId w:val="1"/>
        </w:numPr>
        <w:tabs>
          <w:tab w:val="left" w:pos="259"/>
        </w:tabs>
        <w:spacing w:before="0" w:after="0" w:line="316" w:lineRule="exact"/>
        <w:ind w:left="258" w:right="0" w:hanging="159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лесе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обитателях.</w:t>
      </w:r>
    </w:p>
    <w:p>
      <w:pPr>
        <w:pStyle w:val="9"/>
        <w:numPr>
          <w:ilvl w:val="0"/>
          <w:numId w:val="1"/>
        </w:numPr>
        <w:tabs>
          <w:tab w:val="left" w:pos="259"/>
        </w:tabs>
        <w:spacing w:before="0" w:after="0" w:line="240" w:lineRule="auto"/>
        <w:ind w:left="258" w:right="0" w:hanging="159"/>
        <w:jc w:val="left"/>
        <w:rPr>
          <w:sz w:val="28"/>
        </w:rPr>
      </w:pPr>
      <w:r>
        <w:rPr>
          <w:sz w:val="28"/>
        </w:rPr>
        <w:t>Выявить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птицах,</w:t>
      </w:r>
      <w:r>
        <w:rPr>
          <w:spacing w:val="-2"/>
          <w:sz w:val="28"/>
        </w:rPr>
        <w:t xml:space="preserve"> </w:t>
      </w:r>
      <w:r>
        <w:rPr>
          <w:sz w:val="28"/>
        </w:rPr>
        <w:t>насекомых,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4"/>
          <w:sz w:val="28"/>
        </w:rPr>
        <w:t xml:space="preserve"> </w:t>
      </w:r>
      <w:r>
        <w:rPr>
          <w:sz w:val="28"/>
        </w:rPr>
        <w:t>растениях.</w:t>
      </w:r>
    </w:p>
    <w:p>
      <w:pPr>
        <w:pStyle w:val="9"/>
        <w:numPr>
          <w:ilvl w:val="0"/>
          <w:numId w:val="1"/>
        </w:numPr>
        <w:tabs>
          <w:tab w:val="left" w:pos="259"/>
        </w:tabs>
        <w:spacing w:before="0" w:after="0" w:line="240" w:lineRule="auto"/>
        <w:ind w:left="258" w:right="0" w:hanging="159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</w:p>
    <w:p>
      <w:pPr>
        <w:pStyle w:val="3"/>
        <w:spacing w:before="3"/>
      </w:pPr>
      <w:r>
        <w:t>Развивающие:</w:t>
      </w:r>
    </w:p>
    <w:p>
      <w:pPr>
        <w:pStyle w:val="9"/>
        <w:numPr>
          <w:ilvl w:val="0"/>
          <w:numId w:val="1"/>
        </w:numPr>
        <w:tabs>
          <w:tab w:val="left" w:pos="259"/>
        </w:tabs>
        <w:spacing w:before="0" w:after="0" w:line="319" w:lineRule="exact"/>
        <w:ind w:left="258" w:right="0" w:hanging="159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активность.</w:t>
      </w:r>
    </w:p>
    <w:p>
      <w:pPr>
        <w:pStyle w:val="9"/>
        <w:numPr>
          <w:ilvl w:val="0"/>
          <w:numId w:val="1"/>
        </w:numPr>
        <w:tabs>
          <w:tab w:val="left" w:pos="259"/>
        </w:tabs>
        <w:spacing w:before="2" w:after="0" w:line="242" w:lineRule="auto"/>
        <w:ind w:left="100" w:right="544"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познавательный 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леса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обитателям,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речь,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>
      <w:pPr>
        <w:pStyle w:val="6"/>
        <w:spacing w:line="312" w:lineRule="exact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художественно-творческие</w:t>
      </w:r>
      <w:r>
        <w:rPr>
          <w:spacing w:val="-7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эстетический</w:t>
      </w:r>
      <w:r>
        <w:rPr>
          <w:spacing w:val="-4"/>
        </w:rPr>
        <w:t xml:space="preserve"> </w:t>
      </w:r>
      <w:r>
        <w:t>вкус.</w:t>
      </w:r>
    </w:p>
    <w:p>
      <w:pPr>
        <w:pStyle w:val="3"/>
        <w:spacing w:before="10"/>
      </w:pPr>
      <w:r>
        <w:t>Воспитательные:</w:t>
      </w:r>
    </w:p>
    <w:p>
      <w:pPr>
        <w:pStyle w:val="9"/>
        <w:numPr>
          <w:ilvl w:val="0"/>
          <w:numId w:val="2"/>
        </w:numPr>
        <w:tabs>
          <w:tab w:val="left" w:pos="259"/>
        </w:tabs>
        <w:spacing w:before="0" w:after="0" w:line="242" w:lineRule="auto"/>
        <w:ind w:left="100" w:right="901" w:firstLine="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командой</w:t>
      </w:r>
    </w:p>
    <w:p>
      <w:pPr>
        <w:pStyle w:val="9"/>
        <w:numPr>
          <w:ilvl w:val="0"/>
          <w:numId w:val="2"/>
        </w:numPr>
        <w:tabs>
          <w:tab w:val="left" w:pos="259"/>
        </w:tabs>
        <w:spacing w:before="0" w:after="0" w:line="313" w:lineRule="exact"/>
        <w:ind w:left="258" w:right="0" w:hanging="159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b/>
          <w:sz w:val="28"/>
        </w:rPr>
        <w:t>Предварительная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"/>
          <w:sz w:val="28"/>
        </w:rPr>
        <w:t xml:space="preserve"> </w:t>
      </w:r>
      <w:r>
        <w:rPr>
          <w:sz w:val="28"/>
        </w:rPr>
        <w:t>леса,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птицах, о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</w:p>
    <w:p>
      <w:pPr>
        <w:pStyle w:val="6"/>
        <w:spacing w:before="6" w:line="235" w:lineRule="auto"/>
        <w:ind w:right="527"/>
      </w:pPr>
      <w:r>
        <w:t>насекомых. Наблюдение на прогулке. Рассматривание книг о природе. Разучивание</w:t>
      </w:r>
      <w:r>
        <w:rPr>
          <w:spacing w:val="-6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команд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девиза.</w:t>
      </w:r>
    </w:p>
    <w:p>
      <w:pPr>
        <w:pStyle w:val="6"/>
        <w:spacing w:before="6"/>
      </w:pPr>
      <w:r>
        <w:rPr>
          <w:b/>
        </w:rPr>
        <w:t>Формы</w:t>
      </w:r>
      <w:r>
        <w:rPr>
          <w:b/>
          <w:spacing w:val="-8"/>
        </w:rPr>
        <w:t xml:space="preserve"> </w:t>
      </w:r>
      <w:r>
        <w:rPr>
          <w:b/>
        </w:rPr>
        <w:t>работы:</w:t>
      </w:r>
      <w:r>
        <w:rPr>
          <w:b/>
          <w:spacing w:val="5"/>
        </w:rPr>
        <w:t xml:space="preserve"> </w:t>
      </w:r>
      <w:r>
        <w:t>Индивидуальная,</w:t>
      </w:r>
      <w:r>
        <w:rPr>
          <w:spacing w:val="-3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детьми.</w:t>
      </w:r>
    </w:p>
    <w:p>
      <w:pPr>
        <w:pStyle w:val="2"/>
        <w:spacing w:before="2" w:line="240" w:lineRule="auto"/>
      </w:pPr>
      <w:r>
        <w:t>Методы:</w:t>
      </w:r>
    </w:p>
    <w:p>
      <w:pPr>
        <w:spacing w:before="2" w:line="320" w:lineRule="exact"/>
        <w:ind w:left="100" w:right="0" w:firstLine="0"/>
        <w:jc w:val="left"/>
        <w:rPr>
          <w:sz w:val="28"/>
        </w:rPr>
      </w:pPr>
      <w:r>
        <w:rPr>
          <w:i/>
          <w:sz w:val="28"/>
        </w:rPr>
        <w:t>Словесные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детям.</w:t>
      </w:r>
    </w:p>
    <w:p>
      <w:pPr>
        <w:spacing w:before="0" w:line="320" w:lineRule="exact"/>
        <w:ind w:left="100" w:right="0" w:firstLine="0"/>
        <w:jc w:val="left"/>
        <w:rPr>
          <w:sz w:val="28"/>
        </w:rPr>
      </w:pPr>
      <w:r>
        <w:rPr>
          <w:i/>
          <w:sz w:val="28"/>
        </w:rPr>
        <w:t>Наглядные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презентации</w:t>
      </w:r>
    </w:p>
    <w:p>
      <w:pPr>
        <w:pStyle w:val="6"/>
        <w:spacing w:before="2" w:line="242" w:lineRule="auto"/>
      </w:pPr>
      <w:r>
        <w:rPr>
          <w:i/>
        </w:rPr>
        <w:t>Практические</w:t>
      </w:r>
      <w:r>
        <w:t>:</w:t>
      </w:r>
      <w:r>
        <w:rPr>
          <w:spacing w:val="-6"/>
        </w:rPr>
        <w:t xml:space="preserve"> </w:t>
      </w:r>
      <w:r>
        <w:t>игра</w:t>
      </w:r>
      <w:r>
        <w:rPr>
          <w:spacing w:val="-9"/>
        </w:rPr>
        <w:t xml:space="preserve"> </w:t>
      </w:r>
      <w:r>
        <w:t>«Чей</w:t>
      </w:r>
      <w:r>
        <w:rPr>
          <w:spacing w:val="-6"/>
        </w:rPr>
        <w:t xml:space="preserve"> </w:t>
      </w:r>
      <w:r>
        <w:t>голос?»,</w:t>
      </w:r>
      <w:r>
        <w:rPr>
          <w:spacing w:val="-2"/>
        </w:rPr>
        <w:t xml:space="preserve"> </w:t>
      </w:r>
      <w:r>
        <w:t>игровое</w:t>
      </w:r>
      <w:r>
        <w:rPr>
          <w:spacing w:val="-3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«Найди</w:t>
      </w:r>
      <w:r>
        <w:rPr>
          <w:spacing w:val="-6"/>
        </w:rPr>
        <w:t xml:space="preserve"> </w:t>
      </w:r>
      <w:r>
        <w:t>лекарственные</w:t>
      </w:r>
      <w:r>
        <w:rPr>
          <w:spacing w:val="-67"/>
        </w:rPr>
        <w:t xml:space="preserve"> </w:t>
      </w:r>
      <w:r>
        <w:t>растения»,</w:t>
      </w:r>
      <w:r>
        <w:rPr>
          <w:spacing w:val="2"/>
        </w:rPr>
        <w:t xml:space="preserve"> </w:t>
      </w:r>
      <w:r>
        <w:t>раскраска</w:t>
      </w:r>
      <w:r>
        <w:rPr>
          <w:spacing w:val="-1"/>
        </w:rPr>
        <w:t xml:space="preserve"> </w:t>
      </w:r>
      <w:r>
        <w:t>«Путаница»</w:t>
      </w:r>
    </w:p>
    <w:p>
      <w:pPr>
        <w:spacing w:before="0" w:line="312" w:lineRule="exact"/>
        <w:ind w:left="100" w:right="0" w:firstLine="0"/>
        <w:jc w:val="left"/>
        <w:rPr>
          <w:sz w:val="28"/>
        </w:rPr>
      </w:pPr>
      <w:r>
        <w:rPr>
          <w:i/>
          <w:sz w:val="28"/>
        </w:rPr>
        <w:t>Игровые: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физкультминутка</w:t>
      </w:r>
    </w:p>
    <w:p>
      <w:pPr>
        <w:spacing w:before="2" w:line="242" w:lineRule="auto"/>
        <w:ind w:left="100" w:right="0" w:firstLine="0"/>
        <w:jc w:val="left"/>
        <w:rPr>
          <w:sz w:val="28"/>
        </w:rPr>
      </w:pPr>
      <w:r>
        <w:rPr>
          <w:b/>
          <w:sz w:val="28"/>
        </w:rPr>
        <w:t>Виды детской деятельности</w:t>
      </w:r>
      <w:r>
        <w:rPr>
          <w:sz w:val="28"/>
        </w:rPr>
        <w:t>: игровая, коммуникативная, двигательная.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раскраске</w:t>
      </w:r>
      <w:r>
        <w:rPr>
          <w:spacing w:val="-6"/>
          <w:sz w:val="28"/>
        </w:rPr>
        <w:t xml:space="preserve"> </w:t>
      </w:r>
      <w:r>
        <w:rPr>
          <w:sz w:val="28"/>
        </w:rPr>
        <w:t>«Путаница»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разукрасить</w:t>
      </w:r>
      <w:r>
        <w:rPr>
          <w:spacing w:val="-3"/>
          <w:sz w:val="28"/>
        </w:rPr>
        <w:t xml:space="preserve"> </w:t>
      </w:r>
      <w:r>
        <w:rPr>
          <w:sz w:val="28"/>
        </w:rPr>
        <w:t>еще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животных.</w:t>
      </w:r>
    </w:p>
    <w:p>
      <w:pPr>
        <w:pStyle w:val="2"/>
        <w:spacing w:line="312" w:lineRule="exact"/>
      </w:pPr>
      <w:r>
        <w:t>Материалы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оборудование:</w:t>
      </w:r>
    </w:p>
    <w:p>
      <w:pPr>
        <w:pStyle w:val="6"/>
        <w:spacing w:before="2" w:line="242" w:lineRule="auto"/>
        <w:ind w:right="413"/>
      </w:pPr>
      <w:r>
        <w:rPr>
          <w:b/>
          <w:i/>
        </w:rPr>
        <w:t xml:space="preserve">Демонстрационный материал: </w:t>
      </w:r>
      <w:r>
        <w:t>презентация, «Волшебный мешочек» с картинками</w:t>
      </w:r>
      <w:r>
        <w:rPr>
          <w:spacing w:val="-67"/>
        </w:rPr>
        <w:t xml:space="preserve"> </w:t>
      </w:r>
      <w:r>
        <w:t>(радуга</w:t>
      </w:r>
      <w:r>
        <w:rPr>
          <w:spacing w:val="-3"/>
        </w:rPr>
        <w:t xml:space="preserve"> </w:t>
      </w:r>
      <w:r>
        <w:t>и ручеек),</w:t>
      </w:r>
      <w:r>
        <w:rPr>
          <w:spacing w:val="1"/>
        </w:rPr>
        <w:t xml:space="preserve"> </w:t>
      </w:r>
      <w:r>
        <w:t>фишки в</w:t>
      </w:r>
      <w:r>
        <w:rPr>
          <w:spacing w:val="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медали для вручения победителям.</w:t>
      </w:r>
    </w:p>
    <w:p>
      <w:pPr>
        <w:pStyle w:val="6"/>
        <w:spacing w:line="242" w:lineRule="auto"/>
      </w:pPr>
      <w:r>
        <w:rPr>
          <w:b/>
          <w:i/>
        </w:rPr>
        <w:t>Раздаточный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материал:</w:t>
      </w:r>
      <w:r>
        <w:rPr>
          <w:b/>
          <w:i/>
          <w:spacing w:val="-2"/>
        </w:rPr>
        <w:t xml:space="preserve"> </w:t>
      </w:r>
      <w:r>
        <w:t>картинки</w:t>
      </w:r>
      <w:r>
        <w:rPr>
          <w:spacing w:val="-1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«Найди</w:t>
      </w:r>
      <w:r>
        <w:rPr>
          <w:spacing w:val="-4"/>
        </w:rPr>
        <w:t xml:space="preserve"> </w:t>
      </w:r>
      <w:r>
        <w:t>лекарственные</w:t>
      </w:r>
      <w:r>
        <w:rPr>
          <w:spacing w:val="-67"/>
        </w:rPr>
        <w:t xml:space="preserve"> </w:t>
      </w:r>
      <w:r>
        <w:t>растения», раскраска</w:t>
      </w:r>
      <w:r>
        <w:rPr>
          <w:spacing w:val="-3"/>
        </w:rPr>
        <w:t xml:space="preserve"> </w:t>
      </w:r>
      <w:r>
        <w:t>«Путаница»,</w:t>
      </w:r>
      <w:r>
        <w:rPr>
          <w:spacing w:val="1"/>
        </w:rPr>
        <w:t xml:space="preserve"> </w:t>
      </w:r>
      <w:r>
        <w:t>цветные</w:t>
      </w:r>
      <w:r>
        <w:rPr>
          <w:spacing w:val="-4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карандаши.</w:t>
      </w:r>
    </w:p>
    <w:p>
      <w:pPr>
        <w:spacing w:before="0" w:line="320" w:lineRule="exact"/>
        <w:ind w:left="100" w:right="0" w:firstLine="0"/>
        <w:jc w:val="left"/>
        <w:rPr>
          <w:sz w:val="28"/>
        </w:rPr>
      </w:pPr>
      <w:r>
        <w:rPr>
          <w:b/>
          <w:sz w:val="28"/>
        </w:rPr>
        <w:t>Мотивация: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лес</w:t>
      </w:r>
    </w:p>
    <w:p>
      <w:pPr>
        <w:pStyle w:val="2"/>
        <w:spacing w:line="237" w:lineRule="auto"/>
        <w:ind w:right="4525" w:firstLine="4401"/>
      </w:pPr>
      <w:r>
        <w:rPr>
          <w:spacing w:val="-1"/>
        </w:rPr>
        <w:t>Ход</w:t>
      </w:r>
      <w:r>
        <w:rPr>
          <w:spacing w:val="-16"/>
        </w:rPr>
        <w:t xml:space="preserve"> </w:t>
      </w:r>
      <w:r>
        <w:t>занятия:</w:t>
      </w:r>
      <w:r>
        <w:rPr>
          <w:spacing w:val="-67"/>
        </w:rPr>
        <w:t xml:space="preserve"> </w:t>
      </w:r>
      <w:r>
        <w:t>Вводная</w:t>
      </w:r>
      <w:r>
        <w:rPr>
          <w:spacing w:val="-2"/>
        </w:rPr>
        <w:t xml:space="preserve"> </w:t>
      </w:r>
      <w:r>
        <w:t>часть.</w:t>
      </w:r>
      <w:r>
        <w:rPr>
          <w:spacing w:val="3"/>
        </w:rPr>
        <w:t xml:space="preserve"> </w:t>
      </w:r>
      <w:r>
        <w:t>Мотивационный</w:t>
      </w:r>
      <w:r>
        <w:rPr>
          <w:spacing w:val="-4"/>
        </w:rPr>
        <w:t xml:space="preserve"> </w:t>
      </w:r>
      <w:r>
        <w:t>момент:</w:t>
      </w:r>
    </w:p>
    <w:p>
      <w:pPr>
        <w:pStyle w:val="6"/>
        <w:spacing w:line="242" w:lineRule="auto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t>(один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«Волшебный</w:t>
      </w:r>
      <w:r>
        <w:rPr>
          <w:spacing w:val="2"/>
        </w:rPr>
        <w:t xml:space="preserve"> </w:t>
      </w:r>
      <w:r>
        <w:t>мешочек»)</w:t>
      </w:r>
      <w:r>
        <w:rPr>
          <w:spacing w:val="1"/>
        </w:rPr>
        <w:t xml:space="preserve"> </w:t>
      </w:r>
      <w:r>
        <w:t>Ребята,</w:t>
      </w:r>
      <w:r>
        <w:rPr>
          <w:spacing w:val="3"/>
        </w:rPr>
        <w:t xml:space="preserve"> </w:t>
      </w:r>
      <w:r>
        <w:t>интересно,</w:t>
      </w:r>
      <w:r>
        <w:rPr>
          <w:spacing w:val="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там?</w:t>
      </w:r>
      <w:r>
        <w:rPr>
          <w:spacing w:val="20"/>
        </w:rPr>
        <w:t xml:space="preserve"> </w:t>
      </w:r>
      <w:r>
        <w:t>(ответы</w:t>
      </w:r>
      <w:r>
        <w:rPr>
          <w:spacing w:val="20"/>
        </w:rPr>
        <w:t xml:space="preserve"> </w:t>
      </w:r>
      <w:r>
        <w:t>детей)</w:t>
      </w:r>
      <w:r>
        <w:rPr>
          <w:spacing w:val="22"/>
        </w:rPr>
        <w:t xml:space="preserve"> </w:t>
      </w:r>
      <w:r>
        <w:t>Давайте</w:t>
      </w:r>
      <w:r>
        <w:rPr>
          <w:spacing w:val="19"/>
        </w:rPr>
        <w:t xml:space="preserve"> </w:t>
      </w:r>
      <w:r>
        <w:t>посмотрим.</w:t>
      </w:r>
      <w:r>
        <w:rPr>
          <w:spacing w:val="23"/>
        </w:rPr>
        <w:t xml:space="preserve"> </w:t>
      </w:r>
      <w:r>
        <w:t>Доставайте</w:t>
      </w:r>
      <w:r>
        <w:rPr>
          <w:spacing w:val="19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очер</w:t>
      </w:r>
      <w:bookmarkStart w:id="0" w:name="_GoBack"/>
      <w:bookmarkEnd w:id="0"/>
      <w:r>
        <w:t>еди,</w:t>
      </w:r>
      <w:r>
        <w:rPr>
          <w:spacing w:val="23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там</w:t>
      </w:r>
      <w:r>
        <w:rPr>
          <w:spacing w:val="24"/>
        </w:rPr>
        <w:t xml:space="preserve"> </w:t>
      </w:r>
      <w:r>
        <w:t>лежит</w:t>
      </w:r>
    </w:p>
    <w:p>
      <w:pPr>
        <w:spacing w:after="0" w:line="242" w:lineRule="auto"/>
        <w:sectPr>
          <w:pgSz w:w="11910" w:h="16850"/>
          <w:pgMar w:top="640" w:right="600" w:bottom="280" w:left="620" w:header="720" w:footer="720" w:gutter="0"/>
          <w:cols w:space="720" w:num="1"/>
        </w:sectPr>
      </w:pPr>
    </w:p>
    <w:p>
      <w:pPr>
        <w:pStyle w:val="6"/>
        <w:spacing w:before="77"/>
        <w:ind w:right="110"/>
        <w:jc w:val="both"/>
      </w:pPr>
      <w:r>
        <w:t>(каждый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достает</w:t>
      </w:r>
      <w:r>
        <w:rPr>
          <w:spacing w:val="1"/>
        </w:rPr>
        <w:t xml:space="preserve"> </w:t>
      </w:r>
      <w:r>
        <w:t>картинку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радуги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ручейка).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ребята вы достали? (ответы детей)</w:t>
      </w:r>
      <w:r>
        <w:rPr>
          <w:spacing w:val="1"/>
        </w:rPr>
        <w:t xml:space="preserve"> </w:t>
      </w:r>
      <w:r>
        <w:t>А как вы думаете для чего они нужны? (ответы</w:t>
      </w:r>
      <w:r>
        <w:rPr>
          <w:spacing w:val="1"/>
        </w:rPr>
        <w:t xml:space="preserve"> </w:t>
      </w:r>
      <w:r>
        <w:t>детей) Правильно, нам нужно разделиться на команды (дети делятся на команды)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 чего мы должны разделиться на команды? (чтобы играть командами) А играть мы</w:t>
      </w:r>
      <w:r>
        <w:rPr>
          <w:spacing w:val="1"/>
        </w:rPr>
        <w:t xml:space="preserve"> </w:t>
      </w:r>
      <w:r>
        <w:t>будем в игру –</w:t>
      </w:r>
      <w:r>
        <w:rPr>
          <w:spacing w:val="1"/>
        </w:rPr>
        <w:t xml:space="preserve"> </w:t>
      </w:r>
      <w:r>
        <w:t>викторину «Мы друзья природы». А куда</w:t>
      </w:r>
      <w:r>
        <w:rPr>
          <w:spacing w:val="70"/>
        </w:rPr>
        <w:t xml:space="preserve"> </w:t>
      </w:r>
      <w:r>
        <w:t>мы можем отправиться,</w:t>
      </w:r>
      <w:r>
        <w:rPr>
          <w:spacing w:val="1"/>
        </w:rPr>
        <w:t xml:space="preserve"> </w:t>
      </w:r>
      <w:r>
        <w:t>чтобы увидеть природу? Предлагаю вам отправиться в лес? Хотите побывать в лесу?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представим</w:t>
      </w:r>
      <w:r>
        <w:rPr>
          <w:spacing w:val="3"/>
        </w:rPr>
        <w:t xml:space="preserve"> </w:t>
      </w:r>
      <w:r>
        <w:t>наши</w:t>
      </w:r>
      <w:r>
        <w:rPr>
          <w:spacing w:val="2"/>
        </w:rPr>
        <w:t xml:space="preserve"> </w:t>
      </w:r>
      <w:r>
        <w:t>команды.</w:t>
      </w:r>
    </w:p>
    <w:p>
      <w:pPr>
        <w:pStyle w:val="2"/>
        <w:spacing w:before="1"/>
        <w:jc w:val="both"/>
      </w:pPr>
      <w:r>
        <w:rPr>
          <w:spacing w:val="-1"/>
        </w:rPr>
        <w:t>Команда</w:t>
      </w:r>
      <w:r>
        <w:rPr>
          <w:spacing w:val="-12"/>
        </w:rPr>
        <w:t xml:space="preserve"> </w:t>
      </w:r>
      <w:r>
        <w:t>«Ручеек»</w:t>
      </w:r>
    </w:p>
    <w:p>
      <w:pPr>
        <w:spacing w:before="0" w:line="242" w:lineRule="auto"/>
        <w:ind w:left="100" w:right="7274" w:firstLine="0"/>
        <w:jc w:val="left"/>
        <w:rPr>
          <w:b/>
          <w:sz w:val="28"/>
        </w:rPr>
      </w:pPr>
      <w:r>
        <w:rPr>
          <w:sz w:val="28"/>
        </w:rPr>
        <w:t>Звенят ручьи, бежит вода,</w:t>
      </w:r>
      <w:r>
        <w:rPr>
          <w:spacing w:val="1"/>
          <w:sz w:val="28"/>
        </w:rPr>
        <w:t xml:space="preserve"> </w:t>
      </w:r>
      <w:r>
        <w:rPr>
          <w:sz w:val="28"/>
        </w:rPr>
        <w:t>А мы дружны, как никогда.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>Команда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«Радуга»</w:t>
      </w:r>
    </w:p>
    <w:p>
      <w:pPr>
        <w:pStyle w:val="6"/>
        <w:spacing w:line="316" w:lineRule="exact"/>
      </w:pPr>
      <w:r>
        <w:t>Семь</w:t>
      </w:r>
      <w:r>
        <w:rPr>
          <w:spacing w:val="1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семья!</w:t>
      </w:r>
      <w:r>
        <w:rPr>
          <w:spacing w:val="-15"/>
        </w:rPr>
        <w:t xml:space="preserve"> </w:t>
      </w:r>
      <w:r>
        <w:t>Друг без</w:t>
      </w:r>
      <w:r>
        <w:rPr>
          <w:spacing w:val="-4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нельзя!</w:t>
      </w:r>
    </w:p>
    <w:p>
      <w:pPr>
        <w:spacing w:before="0" w:line="240" w:lineRule="auto"/>
        <w:ind w:left="100" w:right="783" w:firstLine="0"/>
        <w:jc w:val="left"/>
        <w:rPr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Вот мы с вами и познакомились. А вы были когда-нибудь в лесу?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Значит, вы знаете правила поведения в лесу, давайте их повторим. На экране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очереди появляются запрещающие знаки </w:t>
      </w:r>
      <w:r>
        <w:rPr>
          <w:b/>
          <w:sz w:val="28"/>
        </w:rPr>
        <w:t>«Что нельзя делать в лесу» (Слайд 2).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назовем</w:t>
      </w:r>
      <w:r>
        <w:rPr>
          <w:spacing w:val="3"/>
          <w:sz w:val="28"/>
        </w:rPr>
        <w:t xml:space="preserve"> </w:t>
      </w:r>
      <w:r>
        <w:rPr>
          <w:sz w:val="28"/>
        </w:rPr>
        <w:t>их:</w:t>
      </w:r>
    </w:p>
    <w:p>
      <w:pPr>
        <w:pStyle w:val="9"/>
        <w:numPr>
          <w:ilvl w:val="0"/>
          <w:numId w:val="3"/>
        </w:numPr>
        <w:tabs>
          <w:tab w:val="left" w:pos="317"/>
        </w:tabs>
        <w:spacing w:before="0" w:after="0" w:line="240" w:lineRule="auto"/>
        <w:ind w:left="316" w:right="0" w:hanging="217"/>
        <w:jc w:val="left"/>
        <w:rPr>
          <w:sz w:val="28"/>
        </w:rPr>
      </w:pPr>
      <w:r>
        <w:rPr>
          <w:sz w:val="28"/>
        </w:rPr>
        <w:t>Нельзя</w:t>
      </w:r>
      <w:r>
        <w:rPr>
          <w:spacing w:val="-5"/>
          <w:sz w:val="28"/>
        </w:rPr>
        <w:t xml:space="preserve"> </w:t>
      </w:r>
      <w:r>
        <w:rPr>
          <w:sz w:val="28"/>
        </w:rPr>
        <w:t>шуметь,</w:t>
      </w:r>
      <w:r>
        <w:rPr>
          <w:spacing w:val="-4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лесу.</w:t>
      </w:r>
    </w:p>
    <w:p>
      <w:pPr>
        <w:pStyle w:val="9"/>
        <w:numPr>
          <w:ilvl w:val="0"/>
          <w:numId w:val="3"/>
        </w:numPr>
        <w:tabs>
          <w:tab w:val="left" w:pos="317"/>
        </w:tabs>
        <w:spacing w:before="0" w:after="0" w:line="240" w:lineRule="auto"/>
        <w:ind w:left="100" w:right="637" w:firstLine="0"/>
        <w:jc w:val="both"/>
        <w:rPr>
          <w:sz w:val="28"/>
        </w:rPr>
      </w:pPr>
      <w:r>
        <w:rPr>
          <w:sz w:val="28"/>
        </w:rPr>
        <w:t>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обрывать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лесу</w:t>
      </w:r>
      <w:r>
        <w:rPr>
          <w:spacing w:val="-9"/>
          <w:sz w:val="28"/>
        </w:rPr>
        <w:t xml:space="preserve"> </w:t>
      </w:r>
      <w:r>
        <w:rPr>
          <w:sz w:val="28"/>
        </w:rPr>
        <w:t>паутину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убивать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пауков.</w:t>
      </w:r>
      <w:r>
        <w:rPr>
          <w:spacing w:val="-3"/>
          <w:sz w:val="28"/>
        </w:rPr>
        <w:t xml:space="preserve"> </w:t>
      </w:r>
      <w:r>
        <w:rPr>
          <w:sz w:val="28"/>
        </w:rPr>
        <w:t>Пауки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санитары.</w:t>
      </w:r>
      <w:r>
        <w:rPr>
          <w:spacing w:val="-68"/>
          <w:sz w:val="28"/>
        </w:rPr>
        <w:t xml:space="preserve"> </w:t>
      </w:r>
      <w:r>
        <w:rPr>
          <w:color w:val="111111"/>
          <w:sz w:val="28"/>
        </w:rPr>
        <w:t>Если бы не было пауков, людей заели бы комары, или все бы умерли от инфекции,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которую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переносят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мухи.</w:t>
      </w:r>
    </w:p>
    <w:p>
      <w:pPr>
        <w:pStyle w:val="9"/>
        <w:numPr>
          <w:ilvl w:val="0"/>
          <w:numId w:val="3"/>
        </w:numPr>
        <w:tabs>
          <w:tab w:val="left" w:pos="317"/>
        </w:tabs>
        <w:spacing w:before="0" w:after="0" w:line="242" w:lineRule="auto"/>
        <w:ind w:left="100" w:right="7176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лесу</w:t>
      </w:r>
      <w:r>
        <w:rPr>
          <w:spacing w:val="-1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рвать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цветы.</w:t>
      </w:r>
      <w:r>
        <w:rPr>
          <w:spacing w:val="-67"/>
          <w:sz w:val="28"/>
        </w:rPr>
        <w:t xml:space="preserve"> </w:t>
      </w:r>
      <w:r>
        <w:rPr>
          <w:sz w:val="28"/>
        </w:rPr>
        <w:t>4.Нельзя</w:t>
      </w:r>
      <w:r>
        <w:rPr>
          <w:spacing w:val="-4"/>
          <w:sz w:val="28"/>
        </w:rPr>
        <w:t xml:space="preserve"> </w:t>
      </w:r>
      <w:r>
        <w:rPr>
          <w:sz w:val="28"/>
        </w:rPr>
        <w:t>разжигать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костёр.</w:t>
      </w:r>
    </w:p>
    <w:p>
      <w:pPr>
        <w:pStyle w:val="9"/>
        <w:numPr>
          <w:ilvl w:val="0"/>
          <w:numId w:val="4"/>
        </w:numPr>
        <w:tabs>
          <w:tab w:val="left" w:pos="317"/>
        </w:tabs>
        <w:spacing w:before="0" w:after="0" w:line="240" w:lineRule="auto"/>
        <w:ind w:left="100" w:right="202" w:firstLine="0"/>
        <w:jc w:val="left"/>
        <w:rPr>
          <w:i/>
          <w:sz w:val="26"/>
        </w:rPr>
      </w:pPr>
      <w:r>
        <w:rPr>
          <w:sz w:val="28"/>
        </w:rPr>
        <w:t xml:space="preserve">Не стоит подходить близко к гнёздам птиц. </w:t>
      </w:r>
      <w:r>
        <w:rPr>
          <w:i/>
          <w:sz w:val="28"/>
        </w:rPr>
        <w:t>Если птица увидит, что вы трогаете 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гнездо, а также пытаетесь взять в руки яйца, она больше не вернется к этому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месту. Потому как считает его небезопасным и найдет себе более укромное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местечко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построения нового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гнезда.</w:t>
      </w:r>
    </w:p>
    <w:p>
      <w:pPr>
        <w:pStyle w:val="9"/>
        <w:numPr>
          <w:ilvl w:val="0"/>
          <w:numId w:val="4"/>
        </w:numPr>
        <w:tabs>
          <w:tab w:val="left" w:pos="317"/>
        </w:tabs>
        <w:spacing w:before="0" w:after="0" w:line="242" w:lineRule="auto"/>
        <w:ind w:left="100" w:right="2665" w:firstLine="0"/>
        <w:jc w:val="left"/>
        <w:rPr>
          <w:sz w:val="26"/>
        </w:rPr>
      </w:pPr>
      <w:r>
        <w:rPr>
          <w:sz w:val="28"/>
        </w:rPr>
        <w:t>Надо</w:t>
      </w:r>
      <w:r>
        <w:rPr>
          <w:spacing w:val="-9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муравейники,</w:t>
      </w:r>
      <w:r>
        <w:rPr>
          <w:spacing w:val="3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15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муравьи – санитары</w:t>
      </w:r>
      <w:r>
        <w:rPr>
          <w:spacing w:val="-6"/>
          <w:sz w:val="28"/>
        </w:rPr>
        <w:t xml:space="preserve"> </w:t>
      </w:r>
      <w:r>
        <w:rPr>
          <w:sz w:val="28"/>
        </w:rPr>
        <w:t>леса.</w:t>
      </w:r>
      <w:r>
        <w:rPr>
          <w:spacing w:val="-67"/>
          <w:sz w:val="28"/>
        </w:rPr>
        <w:t xml:space="preserve"> </w:t>
      </w:r>
      <w:r>
        <w:rPr>
          <w:sz w:val="28"/>
        </w:rPr>
        <w:t>7.Нельзя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ломать</w:t>
      </w:r>
      <w:r>
        <w:rPr>
          <w:spacing w:val="2"/>
          <w:sz w:val="28"/>
        </w:rPr>
        <w:t xml:space="preserve"> </w:t>
      </w:r>
      <w:r>
        <w:rPr>
          <w:sz w:val="28"/>
        </w:rPr>
        <w:t>ветки.</w:t>
      </w:r>
    </w:p>
    <w:p>
      <w:pPr>
        <w:pStyle w:val="6"/>
        <w:spacing w:line="320" w:lineRule="exact"/>
      </w:pPr>
      <w:r>
        <w:t>8.Нельзя</w:t>
      </w:r>
      <w:r>
        <w:rPr>
          <w:spacing w:val="-2"/>
        </w:rPr>
        <w:t xml:space="preserve"> </w:t>
      </w:r>
      <w:r>
        <w:t>ловить</w:t>
      </w:r>
      <w:r>
        <w:rPr>
          <w:spacing w:val="-1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птиц и</w:t>
      </w:r>
      <w:r>
        <w:rPr>
          <w:spacing w:val="-1"/>
        </w:rPr>
        <w:t xml:space="preserve"> </w:t>
      </w:r>
      <w:r>
        <w:t>уносить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домой.</w:t>
      </w:r>
    </w:p>
    <w:p>
      <w:pPr>
        <w:pStyle w:val="6"/>
        <w:spacing w:line="237" w:lineRule="auto"/>
        <w:ind w:right="87"/>
      </w:pPr>
      <w:r>
        <w:rPr>
          <w:b/>
        </w:rPr>
        <w:t xml:space="preserve">Воспитатель: </w:t>
      </w:r>
      <w:r>
        <w:t>Молодцы, ребята! Вы хорошо усвоили правила поведения в лесу.</w:t>
      </w:r>
      <w:r>
        <w:rPr>
          <w:spacing w:val="1"/>
        </w:rPr>
        <w:t xml:space="preserve"> </w:t>
      </w:r>
      <w:r>
        <w:t>Значит,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идти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лес. Закрыли</w:t>
      </w:r>
      <w:r>
        <w:rPr>
          <w:spacing w:val="-1"/>
        </w:rPr>
        <w:t xml:space="preserve"> </w:t>
      </w:r>
      <w:r>
        <w:t>глаза, покружились три</w:t>
      </w:r>
      <w:r>
        <w:rPr>
          <w:spacing w:val="-1"/>
        </w:rPr>
        <w:t xml:space="preserve"> </w:t>
      </w:r>
      <w:r>
        <w:t>раза</w:t>
      </w:r>
      <w:r>
        <w:rPr>
          <w:spacing w:val="4"/>
        </w:rPr>
        <w:t xml:space="preserve"> </w:t>
      </w:r>
      <w:r>
        <w:t>(запись «Волшебство»</w:t>
      </w:r>
    </w:p>
    <w:p>
      <w:pPr>
        <w:pStyle w:val="9"/>
        <w:numPr>
          <w:ilvl w:val="0"/>
          <w:numId w:val="2"/>
        </w:numPr>
        <w:tabs>
          <w:tab w:val="left" w:pos="259"/>
        </w:tabs>
        <w:spacing w:before="0" w:after="0" w:line="240" w:lineRule="auto"/>
        <w:ind w:left="258" w:right="0" w:hanging="159"/>
        <w:jc w:val="left"/>
        <w:rPr>
          <w:b/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магнитофоне),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открывайте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вами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лесу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3).</w:t>
      </w:r>
    </w:p>
    <w:p>
      <w:pPr>
        <w:pStyle w:val="2"/>
        <w:numPr>
          <w:ilvl w:val="0"/>
          <w:numId w:val="5"/>
        </w:numPr>
        <w:tabs>
          <w:tab w:val="left" w:pos="460"/>
        </w:tabs>
        <w:spacing w:before="0" w:after="0" w:line="319" w:lineRule="exact"/>
        <w:ind w:left="459" w:right="0" w:hanging="360"/>
        <w:jc w:val="left"/>
      </w:pPr>
      <w:r>
        <w:t>Основная</w:t>
      </w:r>
      <w:r>
        <w:rPr>
          <w:spacing w:val="-5"/>
        </w:rPr>
        <w:t xml:space="preserve"> </w:t>
      </w:r>
      <w:r>
        <w:t>часть</w:t>
      </w:r>
    </w:p>
    <w:p>
      <w:pPr>
        <w:pStyle w:val="6"/>
        <w:spacing w:line="242" w:lineRule="auto"/>
        <w:ind w:right="87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t>Присаживайтесь</w:t>
      </w:r>
      <w:r>
        <w:rPr>
          <w:spacing w:val="-4"/>
        </w:rPr>
        <w:t xml:space="preserve"> </w:t>
      </w:r>
      <w:r>
        <w:t>команды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местам.</w:t>
      </w:r>
      <w:r>
        <w:rPr>
          <w:spacing w:val="-4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можете</w:t>
      </w:r>
      <w:r>
        <w:rPr>
          <w:spacing w:val="-8"/>
        </w:rPr>
        <w:t xml:space="preserve"> </w:t>
      </w:r>
      <w:r>
        <w:t>положить</w:t>
      </w:r>
      <w:r>
        <w:rPr>
          <w:spacing w:val="-67"/>
        </w:rPr>
        <w:t xml:space="preserve"> </w:t>
      </w:r>
      <w:r>
        <w:t>в тарелочку. Каждая команда участвуя в викторине, за правильный ответ, будет</w:t>
      </w:r>
      <w:r>
        <w:rPr>
          <w:spacing w:val="1"/>
        </w:rPr>
        <w:t xml:space="preserve"> </w:t>
      </w:r>
      <w:r>
        <w:t>получать по фишке. Прошу вас не выкрикивать, отвечать каждая команда, будет по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(Включить</w:t>
      </w:r>
      <w:r>
        <w:rPr>
          <w:spacing w:val="1"/>
        </w:rPr>
        <w:t xml:space="preserve"> </w:t>
      </w:r>
      <w:r>
        <w:t>звук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3) Ребята,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слышите?</w:t>
      </w:r>
      <w:r>
        <w:rPr>
          <w:spacing w:val="-2"/>
        </w:rPr>
        <w:t xml:space="preserve"> </w:t>
      </w:r>
      <w:r>
        <w:t>(пение</w:t>
      </w:r>
      <w:r>
        <w:rPr>
          <w:spacing w:val="-2"/>
        </w:rPr>
        <w:t xml:space="preserve"> </w:t>
      </w:r>
      <w:r>
        <w:t>птиц)</w:t>
      </w:r>
    </w:p>
    <w:p>
      <w:pPr>
        <w:pStyle w:val="2"/>
        <w:numPr>
          <w:ilvl w:val="1"/>
          <w:numId w:val="5"/>
        </w:numPr>
        <w:tabs>
          <w:tab w:val="left" w:pos="389"/>
        </w:tabs>
        <w:spacing w:before="0" w:after="0" w:line="311" w:lineRule="exact"/>
        <w:ind w:left="388" w:right="0" w:hanging="289"/>
        <w:jc w:val="left"/>
      </w:pPr>
      <w:r>
        <w:t>конкурс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«Чей</w:t>
      </w:r>
      <w:r>
        <w:rPr>
          <w:spacing w:val="-7"/>
        </w:rPr>
        <w:t xml:space="preserve"> </w:t>
      </w:r>
      <w:r>
        <w:t>голос?»</w:t>
      </w:r>
    </w:p>
    <w:p>
      <w:pPr>
        <w:spacing w:before="0"/>
        <w:ind w:left="100" w:right="0" w:firstLine="0"/>
        <w:jc w:val="left"/>
        <w:rPr>
          <w:sz w:val="28"/>
        </w:rPr>
      </w:pPr>
      <w:r>
        <w:rPr>
          <w:sz w:val="28"/>
        </w:rPr>
        <w:t>(голоса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записи:</w:t>
      </w:r>
      <w:r>
        <w:rPr>
          <w:spacing w:val="-2"/>
          <w:sz w:val="28"/>
        </w:rPr>
        <w:t xml:space="preserve"> </w:t>
      </w:r>
      <w:r>
        <w:rPr>
          <w:sz w:val="28"/>
        </w:rPr>
        <w:t>сова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4),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утка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5),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ворона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6),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соловей</w:t>
      </w:r>
    </w:p>
    <w:p>
      <w:pPr>
        <w:spacing w:before="0" w:line="319" w:lineRule="exact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(Слайд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7), </w:t>
      </w:r>
      <w:r>
        <w:rPr>
          <w:sz w:val="28"/>
        </w:rPr>
        <w:t>кукушка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8), </w:t>
      </w:r>
      <w:r>
        <w:rPr>
          <w:sz w:val="28"/>
        </w:rPr>
        <w:t>воробей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(Слайд 9))</w:t>
      </w:r>
    </w:p>
    <w:p>
      <w:pPr>
        <w:pStyle w:val="2"/>
        <w:numPr>
          <w:ilvl w:val="1"/>
          <w:numId w:val="5"/>
        </w:numPr>
        <w:tabs>
          <w:tab w:val="left" w:pos="389"/>
        </w:tabs>
        <w:spacing w:before="0" w:after="0" w:line="319" w:lineRule="exact"/>
        <w:ind w:left="388" w:right="0" w:hanging="289"/>
        <w:jc w:val="left"/>
      </w:pPr>
      <w:r>
        <w:t>конкурс:</w:t>
      </w:r>
      <w:r>
        <w:rPr>
          <w:spacing w:val="-4"/>
        </w:rPr>
        <w:t xml:space="preserve"> </w:t>
      </w:r>
      <w:r>
        <w:t>«Вопрос</w:t>
      </w:r>
      <w:r>
        <w:rPr>
          <w:spacing w:val="-4"/>
        </w:rPr>
        <w:t xml:space="preserve"> </w:t>
      </w:r>
      <w:r>
        <w:t>– ответ</w:t>
      </w:r>
      <w:r>
        <w:rPr>
          <w:spacing w:val="-4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птиц»</w:t>
      </w:r>
    </w:p>
    <w:p>
      <w:pPr>
        <w:pStyle w:val="9"/>
        <w:numPr>
          <w:ilvl w:val="0"/>
          <w:numId w:val="6"/>
        </w:numPr>
        <w:tabs>
          <w:tab w:val="left" w:pos="316"/>
        </w:tabs>
        <w:spacing w:before="1" w:after="0" w:line="240" w:lineRule="auto"/>
        <w:ind w:left="315" w:right="0" w:hanging="216"/>
        <w:jc w:val="left"/>
        <w:rPr>
          <w:sz w:val="28"/>
        </w:rPr>
      </w:pPr>
      <w:r>
        <w:rPr>
          <w:sz w:val="28"/>
        </w:rPr>
        <w:t>команда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птиц.</w:t>
      </w:r>
    </w:p>
    <w:p>
      <w:pPr>
        <w:pStyle w:val="9"/>
        <w:numPr>
          <w:ilvl w:val="0"/>
          <w:numId w:val="6"/>
        </w:numPr>
        <w:tabs>
          <w:tab w:val="left" w:pos="316"/>
        </w:tabs>
        <w:spacing w:before="2" w:after="0" w:line="240" w:lineRule="auto"/>
        <w:ind w:left="315" w:right="0" w:hanging="216"/>
        <w:jc w:val="left"/>
        <w:rPr>
          <w:sz w:val="28"/>
        </w:rPr>
      </w:pPr>
      <w:r>
        <w:rPr>
          <w:sz w:val="28"/>
        </w:rPr>
        <w:t>команда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птиц,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зимуют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нашем</w:t>
      </w:r>
      <w:r>
        <w:rPr>
          <w:spacing w:val="-1"/>
          <w:sz w:val="28"/>
        </w:rPr>
        <w:t xml:space="preserve"> </w:t>
      </w:r>
      <w:r>
        <w:rPr>
          <w:sz w:val="28"/>
        </w:rPr>
        <w:t>крае.</w:t>
      </w:r>
    </w:p>
    <w:p>
      <w:pPr>
        <w:pStyle w:val="9"/>
        <w:numPr>
          <w:ilvl w:val="0"/>
          <w:numId w:val="7"/>
        </w:numPr>
        <w:tabs>
          <w:tab w:val="left" w:pos="316"/>
        </w:tabs>
        <w:spacing w:before="2" w:after="0" w:line="320" w:lineRule="exact"/>
        <w:ind w:left="315" w:right="0" w:hanging="216"/>
        <w:jc w:val="left"/>
        <w:rPr>
          <w:sz w:val="28"/>
        </w:rPr>
      </w:pPr>
      <w:r>
        <w:rPr>
          <w:sz w:val="28"/>
        </w:rPr>
        <w:t>команда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Назовите</w:t>
      </w:r>
      <w:r>
        <w:rPr>
          <w:spacing w:val="-4"/>
          <w:sz w:val="28"/>
        </w:rPr>
        <w:t xml:space="preserve"> </w:t>
      </w:r>
      <w:r>
        <w:rPr>
          <w:sz w:val="28"/>
        </w:rPr>
        <w:t>птиц,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не летают?</w:t>
      </w:r>
      <w:r>
        <w:rPr>
          <w:spacing w:val="-4"/>
          <w:sz w:val="28"/>
        </w:rPr>
        <w:t xml:space="preserve"> </w:t>
      </w:r>
      <w:r>
        <w:rPr>
          <w:sz w:val="28"/>
        </w:rPr>
        <w:t>(страусы,</w:t>
      </w:r>
      <w:r>
        <w:rPr>
          <w:spacing w:val="-1"/>
          <w:sz w:val="28"/>
        </w:rPr>
        <w:t xml:space="preserve"> </w:t>
      </w:r>
      <w:r>
        <w:rPr>
          <w:sz w:val="28"/>
        </w:rPr>
        <w:t>пингвины)</w:t>
      </w:r>
    </w:p>
    <w:p>
      <w:pPr>
        <w:pStyle w:val="9"/>
        <w:numPr>
          <w:ilvl w:val="0"/>
          <w:numId w:val="7"/>
        </w:numPr>
        <w:tabs>
          <w:tab w:val="left" w:pos="317"/>
        </w:tabs>
        <w:spacing w:before="0" w:after="0" w:line="242" w:lineRule="auto"/>
        <w:ind w:left="100" w:right="2030" w:firstLine="0"/>
        <w:jc w:val="left"/>
        <w:rPr>
          <w:sz w:val="28"/>
        </w:rPr>
      </w:pPr>
      <w:r>
        <w:rPr>
          <w:sz w:val="28"/>
        </w:rPr>
        <w:t>команда</w:t>
      </w:r>
      <w:r>
        <w:rPr>
          <w:spacing w:val="-10"/>
          <w:sz w:val="28"/>
        </w:rPr>
        <w:t xml:space="preserve"> </w:t>
      </w:r>
      <w:r>
        <w:rPr>
          <w:sz w:val="28"/>
        </w:rPr>
        <w:t>– Какая</w:t>
      </w:r>
      <w:r>
        <w:rPr>
          <w:spacing w:val="-3"/>
          <w:sz w:val="28"/>
        </w:rPr>
        <w:t xml:space="preserve"> </w:t>
      </w:r>
      <w:r>
        <w:rPr>
          <w:sz w:val="28"/>
        </w:rPr>
        <w:t>птица</w:t>
      </w:r>
      <w:r>
        <w:rPr>
          <w:spacing w:val="-5"/>
          <w:sz w:val="28"/>
        </w:rPr>
        <w:t xml:space="preserve"> </w:t>
      </w:r>
      <w:r>
        <w:rPr>
          <w:sz w:val="28"/>
        </w:rPr>
        <w:t>подбрасывает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яйца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чужие</w:t>
      </w:r>
      <w:r>
        <w:rPr>
          <w:spacing w:val="-5"/>
          <w:sz w:val="28"/>
        </w:rPr>
        <w:t xml:space="preserve"> </w:t>
      </w:r>
      <w:r>
        <w:rPr>
          <w:sz w:val="28"/>
        </w:rPr>
        <w:t>гнезда?</w:t>
      </w:r>
      <w:r>
        <w:rPr>
          <w:spacing w:val="1"/>
          <w:sz w:val="28"/>
        </w:rPr>
        <w:t xml:space="preserve"> </w:t>
      </w:r>
      <w:r>
        <w:rPr>
          <w:sz w:val="28"/>
        </w:rPr>
        <w:t>(кукушка)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Какая</w:t>
      </w:r>
      <w:r>
        <w:rPr>
          <w:spacing w:val="2"/>
          <w:sz w:val="28"/>
        </w:rPr>
        <w:t xml:space="preserve"> </w:t>
      </w:r>
      <w:r>
        <w:rPr>
          <w:sz w:val="28"/>
        </w:rPr>
        <w:t>птица</w:t>
      </w:r>
      <w:r>
        <w:rPr>
          <w:spacing w:val="-2"/>
          <w:sz w:val="28"/>
        </w:rPr>
        <w:t xml:space="preserve"> </w:t>
      </w:r>
      <w:r>
        <w:rPr>
          <w:sz w:val="28"/>
        </w:rPr>
        <w:t>охотится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ночью?</w:t>
      </w:r>
      <w:r>
        <w:rPr>
          <w:spacing w:val="-1"/>
          <w:sz w:val="28"/>
        </w:rPr>
        <w:t xml:space="preserve"> </w:t>
      </w:r>
      <w:r>
        <w:rPr>
          <w:sz w:val="28"/>
        </w:rPr>
        <w:t>(сова)</w:t>
      </w:r>
    </w:p>
    <w:p>
      <w:pPr>
        <w:pStyle w:val="6"/>
        <w:spacing w:line="320" w:lineRule="exact"/>
      </w:pPr>
      <w:r>
        <w:t>2</w:t>
      </w:r>
      <w:r>
        <w:rPr>
          <w:spacing w:val="1"/>
        </w:rPr>
        <w:t xml:space="preserve"> </w:t>
      </w:r>
      <w:r>
        <w:t>команда</w:t>
      </w:r>
      <w:r>
        <w:rPr>
          <w:spacing w:val="-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очень длинная</w:t>
      </w:r>
      <w:r>
        <w:rPr>
          <w:spacing w:val="-1"/>
        </w:rPr>
        <w:t xml:space="preserve"> </w:t>
      </w:r>
      <w:r>
        <w:t>шея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ноги?</w:t>
      </w:r>
      <w:r>
        <w:rPr>
          <w:spacing w:val="-3"/>
        </w:rPr>
        <w:t xml:space="preserve"> </w:t>
      </w:r>
      <w:r>
        <w:t>(у</w:t>
      </w:r>
      <w:r>
        <w:rPr>
          <w:spacing w:val="-12"/>
        </w:rPr>
        <w:t xml:space="preserve"> </w:t>
      </w:r>
      <w:r>
        <w:t>журавля)</w:t>
      </w:r>
    </w:p>
    <w:p>
      <w:pPr>
        <w:spacing w:after="0" w:line="320" w:lineRule="exact"/>
        <w:sectPr>
          <w:pgSz w:w="11910" w:h="16850"/>
          <w:pgMar w:top="640" w:right="600" w:bottom="280" w:left="620" w:header="720" w:footer="720" w:gutter="0"/>
          <w:cols w:space="720" w:num="1"/>
        </w:sectPr>
      </w:pPr>
    </w:p>
    <w:p>
      <w:pPr>
        <w:pStyle w:val="6"/>
        <w:spacing w:before="77"/>
      </w:pPr>
      <w:r>
        <w:rPr>
          <w:b/>
        </w:rPr>
        <w:t xml:space="preserve">Воспитатель: </w:t>
      </w:r>
      <w:r>
        <w:t>В лесу растет большое многообразие растений. Нужно очень хорошо</w:t>
      </w:r>
      <w:r>
        <w:rPr>
          <w:spacing w:val="1"/>
        </w:rPr>
        <w:t xml:space="preserve"> </w:t>
      </w:r>
      <w:r>
        <w:t>знать,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растение.</w:t>
      </w:r>
      <w:r>
        <w:rPr>
          <w:spacing w:val="7"/>
        </w:rPr>
        <w:t xml:space="preserve"> </w:t>
      </w:r>
      <w:r>
        <w:t>Присаживайтесь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столы.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столах</w:t>
      </w:r>
      <w:r>
        <w:rPr>
          <w:spacing w:val="-67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середине</w:t>
      </w:r>
      <w:r>
        <w:rPr>
          <w:spacing w:val="-5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изображена</w:t>
      </w:r>
      <w:r>
        <w:rPr>
          <w:spacing w:val="-5"/>
        </w:rPr>
        <w:t xml:space="preserve"> </w:t>
      </w:r>
      <w:r>
        <w:t>аптечка.</w:t>
      </w:r>
    </w:p>
    <w:p>
      <w:pPr>
        <w:pStyle w:val="9"/>
        <w:numPr>
          <w:ilvl w:val="1"/>
          <w:numId w:val="5"/>
        </w:numPr>
        <w:tabs>
          <w:tab w:val="left" w:pos="389"/>
        </w:tabs>
        <w:spacing w:before="0" w:after="0" w:line="240" w:lineRule="auto"/>
        <w:ind w:left="100" w:right="508" w:firstLine="0"/>
        <w:jc w:val="left"/>
        <w:rPr>
          <w:sz w:val="28"/>
        </w:rPr>
      </w:pPr>
      <w:r>
        <w:rPr>
          <w:b/>
          <w:sz w:val="28"/>
        </w:rPr>
        <w:t>конкурс: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Игровое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упражнение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«Найди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лекарственные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растения»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простого карандаша, дети проводят линии к аптечке от лекарственного растения).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Воспитатель: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такое</w:t>
      </w:r>
      <w:r>
        <w:rPr>
          <w:spacing w:val="-3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3"/>
          <w:sz w:val="28"/>
        </w:rPr>
        <w:t xml:space="preserve"> </w:t>
      </w:r>
      <w:r>
        <w:rPr>
          <w:sz w:val="28"/>
        </w:rPr>
        <w:t>растения?</w:t>
      </w:r>
      <w:r>
        <w:rPr>
          <w:spacing w:val="-3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Правильно,</w:t>
      </w:r>
    </w:p>
    <w:p>
      <w:pPr>
        <w:pStyle w:val="6"/>
      </w:pPr>
      <w:r>
        <w:t>лекарственные</w:t>
      </w:r>
      <w:r>
        <w:rPr>
          <w:spacing w:val="-7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лечения</w:t>
      </w:r>
      <w:r>
        <w:rPr>
          <w:spacing w:val="-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заболеваний</w:t>
      </w:r>
      <w:r>
        <w:rPr>
          <w:rFonts w:ascii="Calibri" w:hAnsi="Calibri"/>
          <w:color w:val="666666"/>
          <w:sz w:val="22"/>
        </w:rPr>
        <w:t xml:space="preserve">. </w:t>
      </w:r>
      <w:r>
        <w:t>Когда вы сделаете, мы с вами проверим. (Слайд 10) Для чего нужна</w:t>
      </w:r>
      <w:r>
        <w:rPr>
          <w:spacing w:val="1"/>
        </w:rPr>
        <w:t xml:space="preserve"> </w:t>
      </w:r>
      <w:r>
        <w:t>ромашка,</w:t>
      </w:r>
      <w:r>
        <w:rPr>
          <w:spacing w:val="2"/>
        </w:rPr>
        <w:t xml:space="preserve"> </w:t>
      </w:r>
      <w:r>
        <w:t>крапива,</w:t>
      </w:r>
      <w:r>
        <w:rPr>
          <w:spacing w:val="3"/>
        </w:rPr>
        <w:t xml:space="preserve"> </w:t>
      </w:r>
      <w:r>
        <w:t>малина,</w:t>
      </w:r>
      <w:r>
        <w:rPr>
          <w:spacing w:val="8"/>
        </w:rPr>
        <w:t xml:space="preserve"> </w:t>
      </w:r>
      <w:r>
        <w:t>подорожник?</w:t>
      </w:r>
    </w:p>
    <w:p>
      <w:pPr>
        <w:pStyle w:val="2"/>
        <w:numPr>
          <w:ilvl w:val="1"/>
          <w:numId w:val="5"/>
        </w:numPr>
        <w:tabs>
          <w:tab w:val="left" w:pos="317"/>
        </w:tabs>
        <w:spacing w:before="0" w:after="0" w:line="321" w:lineRule="exact"/>
        <w:ind w:left="316" w:right="0" w:hanging="217"/>
        <w:jc w:val="left"/>
      </w:pPr>
      <w:r>
        <w:t>конкурс:</w:t>
      </w:r>
      <w:r>
        <w:rPr>
          <w:spacing w:val="-3"/>
        </w:rPr>
        <w:t xml:space="preserve"> </w:t>
      </w:r>
      <w:r>
        <w:t>«Вопрос</w:t>
      </w:r>
      <w:r>
        <w:rPr>
          <w:spacing w:val="-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растения»</w:t>
      </w:r>
    </w:p>
    <w:p>
      <w:pPr>
        <w:pStyle w:val="6"/>
        <w:spacing w:before="1"/>
      </w:pPr>
      <w:r>
        <w:t>1команда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Растет</w:t>
      </w:r>
      <w:r>
        <w:rPr>
          <w:spacing w:val="-2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дерево</w:t>
      </w:r>
      <w:r>
        <w:rPr>
          <w:spacing w:val="-6"/>
        </w:rPr>
        <w:t xml:space="preserve"> </w:t>
      </w:r>
      <w:r>
        <w:t>зимой?</w:t>
      </w:r>
      <w:r>
        <w:rPr>
          <w:spacing w:val="-5"/>
        </w:rPr>
        <w:t xml:space="preserve"> </w:t>
      </w:r>
      <w:r>
        <w:t>(нет,</w:t>
      </w:r>
      <w:r>
        <w:rPr>
          <w:spacing w:val="-1"/>
        </w:rPr>
        <w:t xml:space="preserve"> </w:t>
      </w:r>
      <w:r>
        <w:t>оно</w:t>
      </w:r>
      <w:r>
        <w:rPr>
          <w:spacing w:val="-7"/>
        </w:rPr>
        <w:t xml:space="preserve"> </w:t>
      </w:r>
      <w:r>
        <w:t>«спит»)</w:t>
      </w:r>
    </w:p>
    <w:p>
      <w:pPr>
        <w:pStyle w:val="6"/>
        <w:spacing w:before="3" w:line="319" w:lineRule="exact"/>
      </w:pPr>
      <w:r>
        <w:t>2</w:t>
      </w:r>
      <w:r>
        <w:rPr>
          <w:spacing w:val="1"/>
        </w:rPr>
        <w:t xml:space="preserve"> </w:t>
      </w:r>
      <w:r>
        <w:t>команда</w:t>
      </w:r>
      <w:r>
        <w:rPr>
          <w:spacing w:val="-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воды?</w:t>
      </w:r>
      <w:r>
        <w:rPr>
          <w:spacing w:val="-4"/>
        </w:rPr>
        <w:t xml:space="preserve"> </w:t>
      </w:r>
      <w:r>
        <w:t>(никакое).</w:t>
      </w:r>
    </w:p>
    <w:p>
      <w:pPr>
        <w:spacing w:before="0" w:line="319" w:lineRule="exact"/>
        <w:ind w:left="100" w:right="0" w:firstLine="0"/>
        <w:jc w:val="left"/>
        <w:rPr>
          <w:i/>
          <w:sz w:val="28"/>
        </w:rPr>
      </w:pPr>
      <w:r>
        <w:rPr>
          <w:sz w:val="28"/>
        </w:rPr>
        <w:t>1команда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каких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деревьев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листья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осенью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красные?</w:t>
      </w:r>
      <w:r>
        <w:rPr>
          <w:color w:val="333333"/>
          <w:spacing w:val="4"/>
          <w:sz w:val="28"/>
        </w:rPr>
        <w:t xml:space="preserve"> </w:t>
      </w:r>
      <w:r>
        <w:rPr>
          <w:i/>
          <w:color w:val="333333"/>
          <w:sz w:val="28"/>
        </w:rPr>
        <w:t>(Клен,</w:t>
      </w:r>
      <w:r>
        <w:rPr>
          <w:i/>
          <w:color w:val="333333"/>
          <w:spacing w:val="6"/>
          <w:sz w:val="28"/>
        </w:rPr>
        <w:t xml:space="preserve"> </w:t>
      </w:r>
      <w:r>
        <w:rPr>
          <w:i/>
          <w:color w:val="333333"/>
          <w:sz w:val="28"/>
        </w:rPr>
        <w:t>рябина).</w:t>
      </w:r>
    </w:p>
    <w:p>
      <w:pPr>
        <w:pStyle w:val="6"/>
        <w:spacing w:before="2"/>
        <w:rPr>
          <w:i/>
        </w:rPr>
      </w:pPr>
      <w:r>
        <w:t>2</w:t>
      </w:r>
      <w:r>
        <w:rPr>
          <w:spacing w:val="2"/>
        </w:rPr>
        <w:t xml:space="preserve"> </w:t>
      </w:r>
      <w:r>
        <w:t>команда</w:t>
      </w:r>
      <w:r>
        <w:rPr>
          <w:spacing w:val="-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color w:val="333333"/>
        </w:rPr>
        <w:t>Какое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дерево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белой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корой?</w:t>
      </w:r>
      <w:r>
        <w:rPr>
          <w:color w:val="333333"/>
          <w:spacing w:val="2"/>
        </w:rPr>
        <w:t xml:space="preserve"> </w:t>
      </w:r>
      <w:r>
        <w:rPr>
          <w:i/>
          <w:color w:val="333333"/>
        </w:rPr>
        <w:t>(Береза).</w:t>
      </w:r>
    </w:p>
    <w:p>
      <w:pPr>
        <w:pStyle w:val="6"/>
        <w:spacing w:before="2" w:line="319" w:lineRule="exact"/>
      </w:pPr>
      <w:r>
        <w:t>1команда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Береза, сосна,</w:t>
      </w:r>
      <w:r>
        <w:rPr>
          <w:spacing w:val="-1"/>
        </w:rPr>
        <w:t xml:space="preserve"> </w:t>
      </w:r>
      <w:r>
        <w:t>дуб, липа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</w:p>
    <w:p>
      <w:pPr>
        <w:pStyle w:val="6"/>
        <w:spacing w:line="319" w:lineRule="exact"/>
      </w:pPr>
      <w:r>
        <w:t>2команда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Ромашка,</w:t>
      </w:r>
      <w:r>
        <w:rPr>
          <w:spacing w:val="1"/>
        </w:rPr>
        <w:t xml:space="preserve"> </w:t>
      </w:r>
      <w:r>
        <w:t>роза,</w:t>
      </w:r>
      <w:r>
        <w:rPr>
          <w:spacing w:val="1"/>
        </w:rPr>
        <w:t xml:space="preserve"> </w:t>
      </w:r>
      <w:r>
        <w:t>тюльпан,</w:t>
      </w:r>
      <w:r>
        <w:rPr>
          <w:spacing w:val="1"/>
        </w:rPr>
        <w:t xml:space="preserve"> </w:t>
      </w:r>
      <w:r>
        <w:t>мак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это</w:t>
      </w:r>
    </w:p>
    <w:p>
      <w:pPr>
        <w:pStyle w:val="9"/>
        <w:numPr>
          <w:ilvl w:val="0"/>
          <w:numId w:val="8"/>
        </w:numPr>
        <w:tabs>
          <w:tab w:val="left" w:pos="317"/>
        </w:tabs>
        <w:spacing w:before="2" w:after="0" w:line="240" w:lineRule="auto"/>
        <w:ind w:left="316" w:right="0" w:hanging="217"/>
        <w:jc w:val="left"/>
        <w:rPr>
          <w:i/>
          <w:sz w:val="28"/>
        </w:rPr>
      </w:pPr>
      <w:r>
        <w:rPr>
          <w:sz w:val="28"/>
        </w:rPr>
        <w:t>команда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Какой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цветок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называют –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царицей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цветов?</w:t>
      </w:r>
      <w:r>
        <w:rPr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(Роза).</w:t>
      </w:r>
    </w:p>
    <w:p>
      <w:pPr>
        <w:pStyle w:val="9"/>
        <w:numPr>
          <w:ilvl w:val="0"/>
          <w:numId w:val="8"/>
        </w:numPr>
        <w:tabs>
          <w:tab w:val="left" w:pos="316"/>
        </w:tabs>
        <w:spacing w:before="2" w:after="0" w:line="242" w:lineRule="auto"/>
        <w:ind w:left="100" w:right="370" w:firstLine="0"/>
        <w:jc w:val="left"/>
        <w:rPr>
          <w:i/>
          <w:sz w:val="28"/>
        </w:rPr>
      </w:pPr>
      <w:r>
        <w:rPr>
          <w:sz w:val="28"/>
        </w:rPr>
        <w:t>команда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него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плетут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весенние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венки,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когда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он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отцветает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– разлетается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все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стороны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света.</w:t>
      </w:r>
      <w:r>
        <w:rPr>
          <w:color w:val="333333"/>
          <w:spacing w:val="5"/>
          <w:sz w:val="28"/>
        </w:rPr>
        <w:t xml:space="preserve"> </w:t>
      </w:r>
      <w:r>
        <w:rPr>
          <w:i/>
          <w:color w:val="333333"/>
          <w:sz w:val="28"/>
        </w:rPr>
        <w:t>(Одуванчик).</w:t>
      </w:r>
    </w:p>
    <w:p>
      <w:pPr>
        <w:spacing w:before="0" w:line="242" w:lineRule="auto"/>
        <w:ind w:left="100" w:right="1321" w:firstLine="0"/>
        <w:jc w:val="left"/>
        <w:rPr>
          <w:b/>
          <w:sz w:val="28"/>
        </w:rPr>
      </w:pPr>
      <w:r>
        <w:rPr>
          <w:b/>
          <w:sz w:val="28"/>
        </w:rPr>
        <w:t xml:space="preserve">Воспитатель: </w:t>
      </w:r>
      <w:r>
        <w:rPr>
          <w:sz w:val="28"/>
        </w:rPr>
        <w:t>О птицах и растениях мы с вами поговорили, а нас на полянке</w:t>
      </w:r>
      <w:r>
        <w:rPr>
          <w:spacing w:val="-67"/>
          <w:sz w:val="28"/>
        </w:rPr>
        <w:t xml:space="preserve"> </w:t>
      </w:r>
      <w:r>
        <w:rPr>
          <w:sz w:val="28"/>
        </w:rPr>
        <w:t>встречают звери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-1"/>
          <w:sz w:val="28"/>
        </w:rPr>
        <w:t xml:space="preserve"> </w:t>
      </w:r>
      <w:r>
        <w:rPr>
          <w:sz w:val="28"/>
        </w:rPr>
        <w:t>отдохнем</w:t>
      </w:r>
      <w:r>
        <w:rPr>
          <w:spacing w:val="6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11).</w:t>
      </w:r>
    </w:p>
    <w:p>
      <w:pPr>
        <w:pStyle w:val="3"/>
      </w:pPr>
      <w:r>
        <w:t>Физкультминутка</w:t>
      </w:r>
      <w:r>
        <w:rPr>
          <w:spacing w:val="-7"/>
        </w:rPr>
        <w:t xml:space="preserve"> </w:t>
      </w:r>
      <w:r>
        <w:t>«Звериная</w:t>
      </w:r>
      <w:r>
        <w:rPr>
          <w:spacing w:val="-5"/>
        </w:rPr>
        <w:t xml:space="preserve"> </w:t>
      </w:r>
      <w:r>
        <w:t>зарядка»</w:t>
      </w:r>
    </w:p>
    <w:p>
      <w:pPr>
        <w:spacing w:before="0" w:line="237" w:lineRule="auto"/>
        <w:ind w:left="100" w:right="3512" w:firstLine="0"/>
        <w:jc w:val="left"/>
        <w:rPr>
          <w:sz w:val="28"/>
        </w:rPr>
      </w:pPr>
      <w:r>
        <w:rPr>
          <w:color w:val="404040"/>
          <w:sz w:val="28"/>
        </w:rPr>
        <w:t>Раз — присядка, два — прыжок. (</w:t>
      </w:r>
      <w:r>
        <w:rPr>
          <w:i/>
          <w:color w:val="404040"/>
          <w:sz w:val="28"/>
        </w:rPr>
        <w:t>Присесть, подпрыгнуть</w:t>
      </w:r>
      <w:r>
        <w:rPr>
          <w:color w:val="404040"/>
          <w:sz w:val="28"/>
        </w:rPr>
        <w:t>)</w:t>
      </w:r>
      <w:r>
        <w:rPr>
          <w:color w:val="404040"/>
          <w:spacing w:val="-67"/>
          <w:sz w:val="28"/>
        </w:rPr>
        <w:t xml:space="preserve"> </w:t>
      </w:r>
      <w:r>
        <w:rPr>
          <w:color w:val="404040"/>
          <w:sz w:val="28"/>
        </w:rPr>
        <w:t>Это</w:t>
      </w:r>
      <w:r>
        <w:rPr>
          <w:color w:val="404040"/>
          <w:spacing w:val="-4"/>
          <w:sz w:val="28"/>
        </w:rPr>
        <w:t xml:space="preserve"> </w:t>
      </w:r>
      <w:r>
        <w:rPr>
          <w:color w:val="404040"/>
          <w:sz w:val="28"/>
        </w:rPr>
        <w:t>заячья</w:t>
      </w:r>
      <w:r>
        <w:rPr>
          <w:color w:val="404040"/>
          <w:spacing w:val="2"/>
          <w:sz w:val="28"/>
        </w:rPr>
        <w:t xml:space="preserve"> </w:t>
      </w:r>
      <w:r>
        <w:rPr>
          <w:color w:val="404040"/>
          <w:sz w:val="28"/>
        </w:rPr>
        <w:t>зарядка.</w:t>
      </w:r>
    </w:p>
    <w:p>
      <w:pPr>
        <w:spacing w:before="0" w:line="242" w:lineRule="auto"/>
        <w:ind w:left="100" w:right="3964" w:firstLine="0"/>
        <w:jc w:val="left"/>
        <w:rPr>
          <w:sz w:val="28"/>
        </w:rPr>
      </w:pPr>
      <w:r>
        <w:rPr>
          <w:color w:val="404040"/>
          <w:sz w:val="28"/>
        </w:rPr>
        <w:t>А лисята, как проснуться, (</w:t>
      </w:r>
      <w:r>
        <w:rPr>
          <w:i/>
          <w:color w:val="404040"/>
          <w:sz w:val="28"/>
        </w:rPr>
        <w:t>Потереть кулачками глаза</w:t>
      </w:r>
      <w:r>
        <w:rPr>
          <w:color w:val="404040"/>
          <w:sz w:val="28"/>
        </w:rPr>
        <w:t>)</w:t>
      </w:r>
      <w:r>
        <w:rPr>
          <w:color w:val="404040"/>
          <w:spacing w:val="-67"/>
          <w:sz w:val="28"/>
        </w:rPr>
        <w:t xml:space="preserve"> </w:t>
      </w:r>
      <w:r>
        <w:rPr>
          <w:color w:val="404040"/>
          <w:sz w:val="28"/>
        </w:rPr>
        <w:t>Любят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долго</w:t>
      </w:r>
      <w:r>
        <w:rPr>
          <w:color w:val="404040"/>
          <w:spacing w:val="-5"/>
          <w:sz w:val="28"/>
        </w:rPr>
        <w:t xml:space="preserve"> </w:t>
      </w:r>
      <w:r>
        <w:rPr>
          <w:color w:val="404040"/>
          <w:sz w:val="28"/>
        </w:rPr>
        <w:t>потянуться,</w:t>
      </w:r>
      <w:r>
        <w:rPr>
          <w:color w:val="404040"/>
          <w:spacing w:val="1"/>
          <w:sz w:val="28"/>
        </w:rPr>
        <w:t xml:space="preserve"> </w:t>
      </w:r>
      <w:r>
        <w:rPr>
          <w:color w:val="404040"/>
          <w:sz w:val="28"/>
        </w:rPr>
        <w:t>(</w:t>
      </w:r>
      <w:r>
        <w:rPr>
          <w:i/>
          <w:color w:val="404040"/>
          <w:sz w:val="28"/>
        </w:rPr>
        <w:t>Потянуться</w:t>
      </w:r>
      <w:r>
        <w:rPr>
          <w:i/>
          <w:color w:val="404040"/>
          <w:spacing w:val="-1"/>
          <w:sz w:val="28"/>
        </w:rPr>
        <w:t xml:space="preserve"> </w:t>
      </w:r>
      <w:r>
        <w:rPr>
          <w:i/>
          <w:color w:val="404040"/>
          <w:sz w:val="28"/>
        </w:rPr>
        <w:t>руками</w:t>
      </w:r>
      <w:r>
        <w:rPr>
          <w:i/>
          <w:color w:val="404040"/>
          <w:spacing w:val="-4"/>
          <w:sz w:val="28"/>
        </w:rPr>
        <w:t xml:space="preserve"> </w:t>
      </w:r>
      <w:r>
        <w:rPr>
          <w:i/>
          <w:color w:val="404040"/>
          <w:sz w:val="28"/>
        </w:rPr>
        <w:t>вверх</w:t>
      </w:r>
      <w:r>
        <w:rPr>
          <w:color w:val="404040"/>
          <w:sz w:val="28"/>
        </w:rPr>
        <w:t>)</w:t>
      </w:r>
    </w:p>
    <w:p>
      <w:pPr>
        <w:spacing w:before="0" w:line="242" w:lineRule="auto"/>
        <w:ind w:left="100" w:right="2977" w:firstLine="0"/>
        <w:jc w:val="left"/>
        <w:rPr>
          <w:sz w:val="28"/>
        </w:rPr>
      </w:pPr>
      <w:r>
        <w:rPr>
          <w:color w:val="404040"/>
          <w:sz w:val="28"/>
        </w:rPr>
        <w:t>Обязательно зевнуть, (</w:t>
      </w:r>
      <w:r>
        <w:rPr>
          <w:i/>
          <w:color w:val="404040"/>
          <w:sz w:val="28"/>
        </w:rPr>
        <w:t>Открыть рот, прикрыть его ладошкой</w:t>
      </w:r>
      <w:r>
        <w:rPr>
          <w:color w:val="404040"/>
          <w:sz w:val="28"/>
        </w:rPr>
        <w:t>)</w:t>
      </w:r>
      <w:r>
        <w:rPr>
          <w:color w:val="404040"/>
          <w:spacing w:val="-67"/>
          <w:sz w:val="28"/>
        </w:rPr>
        <w:t xml:space="preserve"> </w:t>
      </w:r>
      <w:r>
        <w:rPr>
          <w:color w:val="404040"/>
          <w:sz w:val="28"/>
        </w:rPr>
        <w:t>Ну</w:t>
      </w:r>
      <w:r>
        <w:rPr>
          <w:color w:val="404040"/>
          <w:spacing w:val="-11"/>
          <w:sz w:val="28"/>
        </w:rPr>
        <w:t xml:space="preserve"> </w:t>
      </w:r>
      <w:r>
        <w:rPr>
          <w:color w:val="404040"/>
          <w:sz w:val="28"/>
        </w:rPr>
        <w:t>и</w:t>
      </w:r>
      <w:r>
        <w:rPr>
          <w:color w:val="404040"/>
          <w:spacing w:val="1"/>
          <w:sz w:val="28"/>
        </w:rPr>
        <w:t xml:space="preserve"> </w:t>
      </w:r>
      <w:r>
        <w:rPr>
          <w:color w:val="404040"/>
          <w:sz w:val="28"/>
        </w:rPr>
        <w:t>хвостиком</w:t>
      </w:r>
      <w:r>
        <w:rPr>
          <w:color w:val="404040"/>
          <w:spacing w:val="2"/>
          <w:sz w:val="28"/>
        </w:rPr>
        <w:t xml:space="preserve"> </w:t>
      </w:r>
      <w:r>
        <w:rPr>
          <w:color w:val="404040"/>
          <w:sz w:val="28"/>
        </w:rPr>
        <w:t>вильнуть.</w:t>
      </w:r>
      <w:r>
        <w:rPr>
          <w:color w:val="404040"/>
          <w:spacing w:val="2"/>
          <w:sz w:val="28"/>
        </w:rPr>
        <w:t xml:space="preserve"> </w:t>
      </w:r>
      <w:r>
        <w:rPr>
          <w:color w:val="404040"/>
          <w:sz w:val="28"/>
        </w:rPr>
        <w:t>(</w:t>
      </w:r>
      <w:r>
        <w:rPr>
          <w:i/>
          <w:color w:val="404040"/>
          <w:sz w:val="28"/>
        </w:rPr>
        <w:t>Движения</w:t>
      </w:r>
      <w:r>
        <w:rPr>
          <w:i/>
          <w:color w:val="404040"/>
          <w:spacing w:val="-1"/>
          <w:sz w:val="28"/>
        </w:rPr>
        <w:t xml:space="preserve"> </w:t>
      </w:r>
      <w:r>
        <w:rPr>
          <w:i/>
          <w:color w:val="404040"/>
          <w:sz w:val="28"/>
        </w:rPr>
        <w:t>бедрами</w:t>
      </w:r>
      <w:r>
        <w:rPr>
          <w:i/>
          <w:color w:val="404040"/>
          <w:spacing w:val="3"/>
          <w:sz w:val="28"/>
        </w:rPr>
        <w:t xml:space="preserve"> </w:t>
      </w:r>
      <w:r>
        <w:rPr>
          <w:i/>
          <w:color w:val="404040"/>
          <w:sz w:val="28"/>
        </w:rPr>
        <w:t>в</w:t>
      </w:r>
      <w:r>
        <w:rPr>
          <w:i/>
          <w:color w:val="404040"/>
          <w:spacing w:val="-7"/>
          <w:sz w:val="28"/>
        </w:rPr>
        <w:t xml:space="preserve"> </w:t>
      </w:r>
      <w:r>
        <w:rPr>
          <w:i/>
          <w:color w:val="404040"/>
          <w:sz w:val="28"/>
        </w:rPr>
        <w:t>стороны</w:t>
      </w:r>
      <w:r>
        <w:rPr>
          <w:color w:val="404040"/>
          <w:sz w:val="28"/>
        </w:rPr>
        <w:t>)</w:t>
      </w:r>
    </w:p>
    <w:p>
      <w:pPr>
        <w:spacing w:before="0" w:line="242" w:lineRule="auto"/>
        <w:ind w:left="100" w:right="4050" w:firstLine="0"/>
        <w:jc w:val="left"/>
        <w:rPr>
          <w:sz w:val="28"/>
        </w:rPr>
      </w:pPr>
      <w:r>
        <w:rPr>
          <w:color w:val="404040"/>
          <w:sz w:val="28"/>
        </w:rPr>
        <w:t>А волчата спинку выгнут (</w:t>
      </w:r>
      <w:r>
        <w:rPr>
          <w:i/>
          <w:color w:val="404040"/>
          <w:sz w:val="28"/>
        </w:rPr>
        <w:t>Прогнуться в спине вперед</w:t>
      </w:r>
      <w:r>
        <w:rPr>
          <w:color w:val="404040"/>
          <w:sz w:val="28"/>
        </w:rPr>
        <w:t>)</w:t>
      </w:r>
      <w:r>
        <w:rPr>
          <w:color w:val="404040"/>
          <w:spacing w:val="-67"/>
          <w:sz w:val="28"/>
        </w:rPr>
        <w:t xml:space="preserve"> </w:t>
      </w:r>
      <w:r>
        <w:rPr>
          <w:color w:val="404040"/>
          <w:sz w:val="28"/>
        </w:rPr>
        <w:t>И</w:t>
      </w:r>
      <w:r>
        <w:rPr>
          <w:color w:val="404040"/>
          <w:spacing w:val="-9"/>
          <w:sz w:val="28"/>
        </w:rPr>
        <w:t xml:space="preserve"> </w:t>
      </w:r>
      <w:r>
        <w:rPr>
          <w:color w:val="404040"/>
          <w:sz w:val="28"/>
        </w:rPr>
        <w:t>легонечко</w:t>
      </w:r>
      <w:r>
        <w:rPr>
          <w:color w:val="404040"/>
          <w:spacing w:val="-3"/>
          <w:sz w:val="28"/>
        </w:rPr>
        <w:t xml:space="preserve"> </w:t>
      </w:r>
      <w:r>
        <w:rPr>
          <w:color w:val="404040"/>
          <w:sz w:val="28"/>
        </w:rPr>
        <w:t>подпрыгнут.</w:t>
      </w:r>
      <w:r>
        <w:rPr>
          <w:color w:val="404040"/>
          <w:spacing w:val="1"/>
          <w:sz w:val="28"/>
        </w:rPr>
        <w:t xml:space="preserve"> </w:t>
      </w:r>
      <w:r>
        <w:rPr>
          <w:color w:val="404040"/>
          <w:sz w:val="28"/>
        </w:rPr>
        <w:t>(</w:t>
      </w:r>
      <w:r>
        <w:rPr>
          <w:i/>
          <w:color w:val="404040"/>
          <w:sz w:val="28"/>
        </w:rPr>
        <w:t>Подпрыгнуть</w:t>
      </w:r>
      <w:r>
        <w:rPr>
          <w:i/>
          <w:color w:val="404040"/>
          <w:spacing w:val="1"/>
          <w:sz w:val="28"/>
        </w:rPr>
        <w:t xml:space="preserve"> </w:t>
      </w:r>
      <w:r>
        <w:rPr>
          <w:i/>
          <w:color w:val="404040"/>
          <w:sz w:val="28"/>
        </w:rPr>
        <w:t>на</w:t>
      </w:r>
      <w:r>
        <w:rPr>
          <w:i/>
          <w:color w:val="404040"/>
          <w:spacing w:val="-3"/>
          <w:sz w:val="28"/>
        </w:rPr>
        <w:t xml:space="preserve"> </w:t>
      </w:r>
      <w:r>
        <w:rPr>
          <w:i/>
          <w:color w:val="404040"/>
          <w:sz w:val="28"/>
        </w:rPr>
        <w:t>месте</w:t>
      </w:r>
      <w:r>
        <w:rPr>
          <w:color w:val="404040"/>
          <w:sz w:val="28"/>
        </w:rPr>
        <w:t>)</w:t>
      </w:r>
    </w:p>
    <w:p>
      <w:pPr>
        <w:spacing w:before="0" w:line="240" w:lineRule="auto"/>
        <w:ind w:left="100" w:right="2253" w:firstLine="0"/>
        <w:jc w:val="left"/>
        <w:rPr>
          <w:sz w:val="28"/>
        </w:rPr>
      </w:pPr>
      <w:r>
        <w:rPr>
          <w:color w:val="404040"/>
          <w:sz w:val="28"/>
        </w:rPr>
        <w:t>Ну</w:t>
      </w:r>
      <w:r>
        <w:rPr>
          <w:color w:val="404040"/>
          <w:spacing w:val="-2"/>
          <w:sz w:val="28"/>
        </w:rPr>
        <w:t xml:space="preserve"> </w:t>
      </w:r>
      <w:r>
        <w:rPr>
          <w:color w:val="404040"/>
          <w:sz w:val="28"/>
        </w:rPr>
        <w:t>а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мишка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косолапый,</w:t>
      </w:r>
      <w:r>
        <w:rPr>
          <w:color w:val="404040"/>
          <w:spacing w:val="2"/>
          <w:sz w:val="28"/>
        </w:rPr>
        <w:t xml:space="preserve"> </w:t>
      </w:r>
      <w:r>
        <w:rPr>
          <w:color w:val="404040"/>
          <w:sz w:val="28"/>
        </w:rPr>
        <w:t>(</w:t>
      </w:r>
      <w:r>
        <w:rPr>
          <w:i/>
          <w:color w:val="404040"/>
          <w:sz w:val="28"/>
        </w:rPr>
        <w:t>Руки</w:t>
      </w:r>
      <w:r>
        <w:rPr>
          <w:i/>
          <w:color w:val="404040"/>
          <w:spacing w:val="4"/>
          <w:sz w:val="28"/>
        </w:rPr>
        <w:t xml:space="preserve"> </w:t>
      </w:r>
      <w:r>
        <w:rPr>
          <w:i/>
          <w:color w:val="404040"/>
          <w:sz w:val="28"/>
        </w:rPr>
        <w:t>согнуты</w:t>
      </w:r>
      <w:r>
        <w:rPr>
          <w:i/>
          <w:color w:val="404040"/>
          <w:spacing w:val="-2"/>
          <w:sz w:val="28"/>
        </w:rPr>
        <w:t xml:space="preserve"> </w:t>
      </w:r>
      <w:r>
        <w:rPr>
          <w:i/>
          <w:color w:val="404040"/>
          <w:sz w:val="28"/>
        </w:rPr>
        <w:t>в</w:t>
      </w:r>
      <w:r>
        <w:rPr>
          <w:i/>
          <w:color w:val="404040"/>
          <w:spacing w:val="2"/>
          <w:sz w:val="28"/>
        </w:rPr>
        <w:t xml:space="preserve"> </w:t>
      </w:r>
      <w:r>
        <w:rPr>
          <w:i/>
          <w:color w:val="404040"/>
          <w:sz w:val="28"/>
        </w:rPr>
        <w:t>локтях</w:t>
      </w:r>
      <w:r>
        <w:rPr>
          <w:i/>
          <w:color w:val="404040"/>
          <w:spacing w:val="2"/>
          <w:sz w:val="28"/>
        </w:rPr>
        <w:t xml:space="preserve"> </w:t>
      </w:r>
      <w:r>
        <w:rPr>
          <w:i/>
          <w:color w:val="404040"/>
          <w:sz w:val="28"/>
        </w:rPr>
        <w:t>перед</w:t>
      </w:r>
      <w:r>
        <w:rPr>
          <w:i/>
          <w:color w:val="404040"/>
          <w:spacing w:val="3"/>
          <w:sz w:val="28"/>
        </w:rPr>
        <w:t xml:space="preserve"> </w:t>
      </w:r>
      <w:r>
        <w:rPr>
          <w:i/>
          <w:color w:val="404040"/>
          <w:sz w:val="28"/>
        </w:rPr>
        <w:t>собой,</w:t>
      </w:r>
      <w:r>
        <w:rPr>
          <w:i/>
          <w:color w:val="404040"/>
          <w:spacing w:val="1"/>
          <w:sz w:val="28"/>
        </w:rPr>
        <w:t xml:space="preserve"> </w:t>
      </w:r>
      <w:r>
        <w:rPr>
          <w:i/>
          <w:color w:val="404040"/>
          <w:sz w:val="28"/>
        </w:rPr>
        <w:t>Широко</w:t>
      </w:r>
      <w:r>
        <w:rPr>
          <w:i/>
          <w:color w:val="404040"/>
          <w:spacing w:val="-6"/>
          <w:sz w:val="28"/>
        </w:rPr>
        <w:t xml:space="preserve"> </w:t>
      </w:r>
      <w:r>
        <w:rPr>
          <w:i/>
          <w:color w:val="404040"/>
          <w:sz w:val="28"/>
        </w:rPr>
        <w:t>расставив</w:t>
      </w:r>
      <w:r>
        <w:rPr>
          <w:i/>
          <w:color w:val="404040"/>
          <w:spacing w:val="-1"/>
          <w:sz w:val="28"/>
        </w:rPr>
        <w:t xml:space="preserve"> </w:t>
      </w:r>
      <w:r>
        <w:rPr>
          <w:i/>
          <w:color w:val="404040"/>
          <w:sz w:val="28"/>
        </w:rPr>
        <w:t>лапы</w:t>
      </w:r>
      <w:r>
        <w:rPr>
          <w:i/>
          <w:color w:val="404040"/>
          <w:spacing w:val="-4"/>
          <w:sz w:val="28"/>
        </w:rPr>
        <w:t xml:space="preserve"> </w:t>
      </w:r>
      <w:r>
        <w:rPr>
          <w:i/>
          <w:color w:val="404040"/>
          <w:sz w:val="28"/>
        </w:rPr>
        <w:t>ноги</w:t>
      </w:r>
      <w:r>
        <w:rPr>
          <w:i/>
          <w:color w:val="404040"/>
          <w:spacing w:val="1"/>
          <w:sz w:val="28"/>
        </w:rPr>
        <w:t xml:space="preserve"> </w:t>
      </w:r>
      <w:r>
        <w:rPr>
          <w:i/>
          <w:color w:val="404040"/>
          <w:sz w:val="28"/>
        </w:rPr>
        <w:t>на</w:t>
      </w:r>
      <w:r>
        <w:rPr>
          <w:i/>
          <w:color w:val="404040"/>
          <w:spacing w:val="-6"/>
          <w:sz w:val="28"/>
        </w:rPr>
        <w:t xml:space="preserve"> </w:t>
      </w:r>
      <w:r>
        <w:rPr>
          <w:i/>
          <w:color w:val="404040"/>
          <w:sz w:val="28"/>
        </w:rPr>
        <w:t>ширине</w:t>
      </w:r>
      <w:r>
        <w:rPr>
          <w:i/>
          <w:color w:val="404040"/>
          <w:spacing w:val="-3"/>
          <w:sz w:val="28"/>
        </w:rPr>
        <w:t xml:space="preserve"> </w:t>
      </w:r>
      <w:r>
        <w:rPr>
          <w:i/>
          <w:color w:val="404040"/>
          <w:sz w:val="28"/>
        </w:rPr>
        <w:t>плеч, переступать</w:t>
      </w:r>
      <w:r>
        <w:rPr>
          <w:i/>
          <w:color w:val="404040"/>
          <w:spacing w:val="-13"/>
          <w:sz w:val="28"/>
        </w:rPr>
        <w:t xml:space="preserve"> </w:t>
      </w:r>
      <w:r>
        <w:rPr>
          <w:i/>
          <w:color w:val="404040"/>
          <w:sz w:val="28"/>
        </w:rPr>
        <w:t>с</w:t>
      </w:r>
      <w:r>
        <w:rPr>
          <w:i/>
          <w:color w:val="404040"/>
          <w:spacing w:val="-4"/>
          <w:sz w:val="28"/>
        </w:rPr>
        <w:t xml:space="preserve"> </w:t>
      </w:r>
      <w:r>
        <w:rPr>
          <w:i/>
          <w:color w:val="404040"/>
          <w:sz w:val="28"/>
        </w:rPr>
        <w:t>ноги</w:t>
      </w:r>
      <w:r>
        <w:rPr>
          <w:i/>
          <w:color w:val="404040"/>
          <w:spacing w:val="2"/>
          <w:sz w:val="28"/>
        </w:rPr>
        <w:t xml:space="preserve"> </w:t>
      </w:r>
      <w:r>
        <w:rPr>
          <w:i/>
          <w:color w:val="404040"/>
          <w:sz w:val="28"/>
        </w:rPr>
        <w:t>на</w:t>
      </w:r>
      <w:r>
        <w:rPr>
          <w:i/>
          <w:color w:val="404040"/>
          <w:spacing w:val="-67"/>
          <w:sz w:val="28"/>
        </w:rPr>
        <w:t xml:space="preserve"> </w:t>
      </w:r>
      <w:r>
        <w:rPr>
          <w:i/>
          <w:color w:val="404040"/>
          <w:sz w:val="28"/>
        </w:rPr>
        <w:t>То одну, то обе вместе, ногу, раскачивать туловище в стороны</w:t>
      </w:r>
      <w:r>
        <w:rPr>
          <w:color w:val="404040"/>
          <w:sz w:val="28"/>
        </w:rPr>
        <w:t>)</w:t>
      </w:r>
      <w:r>
        <w:rPr>
          <w:color w:val="404040"/>
          <w:spacing w:val="1"/>
          <w:sz w:val="28"/>
        </w:rPr>
        <w:t xml:space="preserve"> </w:t>
      </w:r>
      <w:r>
        <w:rPr>
          <w:color w:val="404040"/>
          <w:sz w:val="28"/>
        </w:rPr>
        <w:t>Долго</w:t>
      </w:r>
      <w:r>
        <w:rPr>
          <w:color w:val="404040"/>
          <w:spacing w:val="-4"/>
          <w:sz w:val="28"/>
        </w:rPr>
        <w:t xml:space="preserve"> </w:t>
      </w:r>
      <w:r>
        <w:rPr>
          <w:color w:val="404040"/>
          <w:sz w:val="28"/>
        </w:rPr>
        <w:t>топчется</w:t>
      </w:r>
      <w:r>
        <w:rPr>
          <w:color w:val="404040"/>
          <w:spacing w:val="2"/>
          <w:sz w:val="28"/>
        </w:rPr>
        <w:t xml:space="preserve"> </w:t>
      </w:r>
      <w:r>
        <w:rPr>
          <w:color w:val="404040"/>
          <w:sz w:val="28"/>
        </w:rPr>
        <w:t>на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месте.</w:t>
      </w:r>
    </w:p>
    <w:p>
      <w:pPr>
        <w:spacing w:before="0" w:line="242" w:lineRule="auto"/>
        <w:ind w:left="100" w:right="2214" w:firstLine="0"/>
        <w:jc w:val="left"/>
        <w:rPr>
          <w:sz w:val="28"/>
        </w:rPr>
      </w:pPr>
      <w:r>
        <w:rPr>
          <w:color w:val="404040"/>
          <w:sz w:val="28"/>
        </w:rPr>
        <w:t>А кому зарядки мало — (</w:t>
      </w:r>
      <w:r>
        <w:rPr>
          <w:i/>
          <w:color w:val="404040"/>
          <w:sz w:val="28"/>
        </w:rPr>
        <w:t>Хлопать в ладоши, подняв руки над головой</w:t>
      </w:r>
      <w:r>
        <w:rPr>
          <w:color w:val="404040"/>
          <w:sz w:val="28"/>
        </w:rPr>
        <w:t>)</w:t>
      </w:r>
      <w:r>
        <w:rPr>
          <w:color w:val="404040"/>
          <w:spacing w:val="-67"/>
          <w:sz w:val="28"/>
        </w:rPr>
        <w:t xml:space="preserve"> </w:t>
      </w:r>
      <w:r>
        <w:rPr>
          <w:color w:val="404040"/>
          <w:sz w:val="28"/>
        </w:rPr>
        <w:t>Может начать</w:t>
      </w:r>
      <w:r>
        <w:rPr>
          <w:color w:val="404040"/>
          <w:spacing w:val="5"/>
          <w:sz w:val="28"/>
        </w:rPr>
        <w:t xml:space="preserve"> </w:t>
      </w:r>
      <w:r>
        <w:rPr>
          <w:color w:val="404040"/>
          <w:sz w:val="28"/>
        </w:rPr>
        <w:t>все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сначала!</w:t>
      </w:r>
    </w:p>
    <w:p>
      <w:pPr>
        <w:pStyle w:val="6"/>
        <w:ind w:right="527"/>
      </w:pPr>
      <w:r>
        <w:rPr>
          <w:b/>
        </w:rPr>
        <w:t xml:space="preserve">Воспитатель: </w:t>
      </w:r>
      <w:r>
        <w:t>Прежде чем нам выполнить следующее задание викторины. Я</w:t>
      </w:r>
      <w:r>
        <w:rPr>
          <w:spacing w:val="1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команде</w:t>
      </w:r>
      <w:r>
        <w:rPr>
          <w:spacing w:val="-4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насекомых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очереди.</w:t>
      </w:r>
    </w:p>
    <w:p>
      <w:pPr>
        <w:pStyle w:val="2"/>
        <w:numPr>
          <w:ilvl w:val="1"/>
          <w:numId w:val="5"/>
        </w:numPr>
        <w:tabs>
          <w:tab w:val="left" w:pos="389"/>
        </w:tabs>
        <w:spacing w:before="0" w:after="0" w:line="319" w:lineRule="exact"/>
        <w:ind w:left="388" w:right="0" w:hanging="289"/>
        <w:jc w:val="left"/>
      </w:pPr>
      <w:r>
        <w:t>конкурс:</w:t>
      </w:r>
      <w:r>
        <w:rPr>
          <w:spacing w:val="-2"/>
        </w:rPr>
        <w:t xml:space="preserve"> </w:t>
      </w:r>
      <w:r>
        <w:t>«Вопрос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насекомых и</w:t>
      </w:r>
      <w:r>
        <w:rPr>
          <w:spacing w:val="-5"/>
        </w:rPr>
        <w:t xml:space="preserve"> </w:t>
      </w:r>
      <w:r>
        <w:t>животных»</w:t>
      </w:r>
    </w:p>
    <w:p>
      <w:pPr>
        <w:pStyle w:val="6"/>
        <w:spacing w:line="242" w:lineRule="auto"/>
        <w:ind w:right="1573"/>
      </w:pPr>
      <w:r>
        <w:t>1команда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какого</w:t>
      </w:r>
      <w:r>
        <w:rPr>
          <w:spacing w:val="-6"/>
        </w:rPr>
        <w:t xml:space="preserve"> </w:t>
      </w:r>
      <w:r>
        <w:t>дикого</w:t>
      </w:r>
      <w:r>
        <w:rPr>
          <w:spacing w:val="-5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рога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копыта?</w:t>
      </w:r>
      <w:r>
        <w:rPr>
          <w:spacing w:val="-4"/>
        </w:rPr>
        <w:t xml:space="preserve"> </w:t>
      </w:r>
      <w:r>
        <w:t>(у</w:t>
      </w:r>
      <w:r>
        <w:rPr>
          <w:spacing w:val="-4"/>
        </w:rPr>
        <w:t xml:space="preserve"> </w:t>
      </w:r>
      <w:r>
        <w:t>оленя, лося)</w:t>
      </w:r>
      <w:r>
        <w:rPr>
          <w:spacing w:val="-67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команда</w:t>
      </w:r>
      <w:r>
        <w:rPr>
          <w:spacing w:val="-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лесное</w:t>
      </w:r>
      <w:r>
        <w:rPr>
          <w:spacing w:val="-2"/>
        </w:rPr>
        <w:t xml:space="preserve"> </w:t>
      </w:r>
      <w:r>
        <w:t>животное</w:t>
      </w:r>
      <w:r>
        <w:rPr>
          <w:spacing w:val="-3"/>
        </w:rPr>
        <w:t xml:space="preserve"> </w:t>
      </w:r>
      <w:r>
        <w:t>питается</w:t>
      </w:r>
      <w:r>
        <w:rPr>
          <w:spacing w:val="1"/>
        </w:rPr>
        <w:t xml:space="preserve"> </w:t>
      </w:r>
      <w:r>
        <w:t>желудями?</w:t>
      </w:r>
      <w:r>
        <w:rPr>
          <w:spacing w:val="-2"/>
        </w:rPr>
        <w:t xml:space="preserve"> </w:t>
      </w:r>
      <w:r>
        <w:t>(кабан)</w:t>
      </w:r>
    </w:p>
    <w:p>
      <w:pPr>
        <w:spacing w:before="0" w:line="320" w:lineRule="exact"/>
        <w:ind w:left="100" w:right="0" w:firstLine="0"/>
        <w:jc w:val="left"/>
        <w:rPr>
          <w:i/>
          <w:sz w:val="28"/>
        </w:rPr>
      </w:pPr>
      <w:r>
        <w:rPr>
          <w:sz w:val="28"/>
        </w:rPr>
        <w:t>1команда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color w:val="111111"/>
          <w:sz w:val="28"/>
        </w:rPr>
        <w:t>Где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кузнечиков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уши?</w:t>
      </w:r>
      <w:r>
        <w:rPr>
          <w:color w:val="111111"/>
          <w:spacing w:val="2"/>
          <w:sz w:val="28"/>
        </w:rPr>
        <w:t xml:space="preserve"> </w:t>
      </w:r>
      <w:r>
        <w:rPr>
          <w:i/>
          <w:color w:val="111111"/>
          <w:sz w:val="28"/>
        </w:rPr>
        <w:t>(на</w:t>
      </w:r>
      <w:r>
        <w:rPr>
          <w:i/>
          <w:color w:val="111111"/>
          <w:spacing w:val="5"/>
          <w:sz w:val="28"/>
        </w:rPr>
        <w:t xml:space="preserve"> </w:t>
      </w:r>
      <w:r>
        <w:rPr>
          <w:i/>
          <w:color w:val="111111"/>
          <w:sz w:val="28"/>
        </w:rPr>
        <w:t>ногах)</w:t>
      </w:r>
    </w:p>
    <w:p>
      <w:pPr>
        <w:pStyle w:val="6"/>
        <w:spacing w:line="237" w:lineRule="auto"/>
        <w:ind w:right="3512"/>
      </w:pPr>
      <w:r>
        <w:t xml:space="preserve">2 команда - </w:t>
      </w:r>
      <w:r>
        <w:rPr>
          <w:color w:val="111111"/>
        </w:rPr>
        <w:t>Кого называют «живые цветы?» (бабочки)</w:t>
      </w:r>
      <w:r>
        <w:rPr>
          <w:color w:val="111111"/>
          <w:spacing w:val="1"/>
        </w:rPr>
        <w:t xml:space="preserve"> </w:t>
      </w:r>
      <w:r>
        <w:t>1команда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color w:val="111111"/>
        </w:rPr>
        <w:t>Какой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зверёк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спит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под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своими ушами?</w:t>
      </w:r>
      <w:r>
        <w:rPr>
          <w:color w:val="111111"/>
          <w:spacing w:val="3"/>
        </w:rPr>
        <w:t xml:space="preserve"> </w:t>
      </w:r>
      <w:r>
        <w:rPr>
          <w:i/>
          <w:color w:val="111111"/>
        </w:rPr>
        <w:t>(заяц)</w:t>
      </w:r>
      <w:r>
        <w:rPr>
          <w:color w:val="111111"/>
        </w:rPr>
        <w:t>.</w:t>
      </w:r>
    </w:p>
    <w:p>
      <w:pPr>
        <w:pStyle w:val="6"/>
        <w:spacing w:line="242" w:lineRule="auto"/>
        <w:ind w:right="2214"/>
      </w:pPr>
      <w:r>
        <w:t>2</w:t>
      </w:r>
      <w:r>
        <w:rPr>
          <w:spacing w:val="2"/>
        </w:rPr>
        <w:t xml:space="preserve"> </w:t>
      </w:r>
      <w:r>
        <w:t>команда</w:t>
      </w:r>
      <w:r>
        <w:rPr>
          <w:spacing w:val="-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какого</w:t>
      </w:r>
      <w:r>
        <w:rPr>
          <w:spacing w:val="-3"/>
        </w:rPr>
        <w:t xml:space="preserve"> </w:t>
      </w:r>
      <w:r>
        <w:t>хищника</w:t>
      </w:r>
      <w:r>
        <w:rPr>
          <w:spacing w:val="-2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маленькое</w:t>
      </w:r>
      <w:r>
        <w:rPr>
          <w:spacing w:val="-2"/>
        </w:rPr>
        <w:t xml:space="preserve"> </w:t>
      </w:r>
      <w:r>
        <w:t>сердце?</w:t>
      </w:r>
      <w:r>
        <w:rPr>
          <w:spacing w:val="-3"/>
        </w:rPr>
        <w:t xml:space="preserve"> </w:t>
      </w:r>
      <w:r>
        <w:t>(у</w:t>
      </w:r>
      <w:r>
        <w:rPr>
          <w:spacing w:val="-11"/>
        </w:rPr>
        <w:t xml:space="preserve"> </w:t>
      </w:r>
      <w:r>
        <w:t>льва)</w:t>
      </w:r>
      <w:r>
        <w:rPr>
          <w:spacing w:val="-67"/>
        </w:rPr>
        <w:t xml:space="preserve"> </w:t>
      </w:r>
      <w:r>
        <w:t>1команда -</w:t>
      </w:r>
      <w:r>
        <w:rPr>
          <w:spacing w:val="-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жилище</w:t>
      </w:r>
      <w:r>
        <w:rPr>
          <w:spacing w:val="-2"/>
        </w:rPr>
        <w:t xml:space="preserve"> </w:t>
      </w:r>
      <w:r>
        <w:t>волка?</w:t>
      </w:r>
      <w:r>
        <w:rPr>
          <w:spacing w:val="-2"/>
        </w:rPr>
        <w:t xml:space="preserve"> </w:t>
      </w:r>
      <w:r>
        <w:t>(логово)</w:t>
      </w:r>
    </w:p>
    <w:p>
      <w:pPr>
        <w:spacing w:after="0" w:line="242" w:lineRule="auto"/>
        <w:sectPr>
          <w:pgSz w:w="11910" w:h="16850"/>
          <w:pgMar w:top="640" w:right="600" w:bottom="280" w:left="620" w:header="720" w:footer="720" w:gutter="0"/>
          <w:cols w:space="720" w:num="1"/>
        </w:sectPr>
      </w:pPr>
    </w:p>
    <w:p>
      <w:pPr>
        <w:pStyle w:val="6"/>
        <w:spacing w:before="77" w:line="319" w:lineRule="exact"/>
      </w:pPr>
      <w:r>
        <w:t>2</w:t>
      </w:r>
      <w:r>
        <w:rPr>
          <w:spacing w:val="-1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жилище</w:t>
      </w:r>
      <w:r>
        <w:rPr>
          <w:spacing w:val="-5"/>
        </w:rPr>
        <w:t xml:space="preserve"> </w:t>
      </w:r>
      <w:r>
        <w:t>медведя?</w:t>
      </w:r>
      <w:r>
        <w:rPr>
          <w:spacing w:val="-5"/>
        </w:rPr>
        <w:t xml:space="preserve"> </w:t>
      </w:r>
      <w:r>
        <w:t>(Берлога)</w:t>
      </w:r>
    </w:p>
    <w:p>
      <w:pPr>
        <w:pStyle w:val="2"/>
        <w:numPr>
          <w:ilvl w:val="1"/>
          <w:numId w:val="5"/>
        </w:numPr>
        <w:tabs>
          <w:tab w:val="left" w:pos="388"/>
        </w:tabs>
        <w:spacing w:before="0" w:after="0" w:line="319" w:lineRule="exact"/>
        <w:ind w:left="387" w:right="0" w:hanging="288"/>
        <w:jc w:val="left"/>
      </w:pPr>
      <w:r>
        <w:t>конкурс:</w:t>
      </w:r>
      <w:r>
        <w:rPr>
          <w:spacing w:val="-11"/>
        </w:rPr>
        <w:t xml:space="preserve"> </w:t>
      </w:r>
      <w:r>
        <w:t>«Путаница»</w:t>
      </w:r>
    </w:p>
    <w:p>
      <w:pPr>
        <w:pStyle w:val="6"/>
        <w:spacing w:before="2"/>
      </w:pPr>
      <w:r>
        <w:rPr>
          <w:b/>
        </w:rPr>
        <w:t>Воспитатель:</w:t>
      </w:r>
      <w:r>
        <w:rPr>
          <w:b/>
          <w:spacing w:val="-1"/>
        </w:rPr>
        <w:t xml:space="preserve"> </w:t>
      </w:r>
      <w:r>
        <w:t>Присаживайтесь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столы.</w:t>
      </w:r>
      <w:r>
        <w:rPr>
          <w:spacing w:val="-1"/>
        </w:rPr>
        <w:t xml:space="preserve"> </w:t>
      </w:r>
      <w:r>
        <w:t>У вас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столах</w:t>
      </w:r>
      <w:r>
        <w:rPr>
          <w:spacing w:val="-6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на</w:t>
      </w:r>
    </w:p>
    <w:p>
      <w:pPr>
        <w:pStyle w:val="6"/>
        <w:spacing w:before="3" w:line="242" w:lineRule="auto"/>
        <w:ind w:right="165"/>
      </w:pPr>
      <w:r>
        <w:t>которых изображены животные. Мальчики разукрашивают – медведя и ежа, девочки –</w:t>
      </w:r>
      <w:r>
        <w:rPr>
          <w:spacing w:val="-67"/>
        </w:rPr>
        <w:t xml:space="preserve"> </w:t>
      </w:r>
      <w:r>
        <w:t>лису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волка,</w:t>
      </w:r>
      <w:r>
        <w:rPr>
          <w:spacing w:val="2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выполнит</w:t>
      </w:r>
      <w:r>
        <w:rPr>
          <w:spacing w:val="-1"/>
        </w:rPr>
        <w:t xml:space="preserve"> </w:t>
      </w:r>
      <w:r>
        <w:t>вперед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разукрасить еще</w:t>
      </w:r>
      <w:r>
        <w:rPr>
          <w:spacing w:val="-2"/>
        </w:rPr>
        <w:t xml:space="preserve"> </w:t>
      </w:r>
      <w:r>
        <w:t>белку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зайца.</w:t>
      </w:r>
    </w:p>
    <w:p>
      <w:pPr>
        <w:pStyle w:val="2"/>
        <w:spacing w:line="312" w:lineRule="exact"/>
      </w:pPr>
      <w:r>
        <w:t>6.</w:t>
      </w:r>
      <w:r>
        <w:rPr>
          <w:spacing w:val="-1"/>
        </w:rPr>
        <w:t xml:space="preserve"> </w:t>
      </w:r>
      <w:r>
        <w:t>конкурс:</w:t>
      </w:r>
      <w:r>
        <w:rPr>
          <w:spacing w:val="-3"/>
        </w:rPr>
        <w:t xml:space="preserve"> </w:t>
      </w:r>
      <w:r>
        <w:t>«Грибы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ягоды»</w:t>
      </w:r>
    </w:p>
    <w:p>
      <w:pPr>
        <w:pStyle w:val="6"/>
        <w:spacing w:before="2" w:line="242" w:lineRule="auto"/>
        <w:ind w:right="582"/>
        <w:rPr>
          <w:b/>
        </w:rPr>
      </w:pPr>
      <w:r>
        <w:t>Ребята, вы знаете, что грибы и ягоды, которые растут в лесу, бывают разные, какие</w:t>
      </w:r>
      <w:r>
        <w:rPr>
          <w:spacing w:val="-67"/>
        </w:rPr>
        <w:t xml:space="preserve"> </w:t>
      </w:r>
      <w:r>
        <w:t>бывают?</w:t>
      </w:r>
      <w:r>
        <w:rPr>
          <w:spacing w:val="-2"/>
        </w:rPr>
        <w:t xml:space="preserve"> </w:t>
      </w:r>
      <w:r>
        <w:t>(съедобные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несъедобные)</w:t>
      </w:r>
      <w:r>
        <w:rPr>
          <w:spacing w:val="2"/>
        </w:rPr>
        <w:t xml:space="preserve"> </w:t>
      </w:r>
      <w:r>
        <w:rPr>
          <w:b/>
        </w:rPr>
        <w:t>(Слайд</w:t>
      </w:r>
      <w:r>
        <w:rPr>
          <w:b/>
          <w:spacing w:val="2"/>
        </w:rPr>
        <w:t xml:space="preserve"> </w:t>
      </w:r>
      <w:r>
        <w:rPr>
          <w:b/>
        </w:rPr>
        <w:t>12,</w:t>
      </w:r>
      <w:r>
        <w:rPr>
          <w:b/>
          <w:spacing w:val="-4"/>
        </w:rPr>
        <w:t xml:space="preserve"> </w:t>
      </w:r>
      <w:r>
        <w:rPr>
          <w:b/>
        </w:rPr>
        <w:t>13)</w:t>
      </w:r>
    </w:p>
    <w:p>
      <w:pPr>
        <w:pStyle w:val="6"/>
        <w:spacing w:line="242" w:lineRule="auto"/>
      </w:pPr>
      <w:r>
        <w:t>А есть еще грибы и ягоды -</w:t>
      </w:r>
      <w:r>
        <w:rPr>
          <w:spacing w:val="1"/>
        </w:rPr>
        <w:t xml:space="preserve"> </w:t>
      </w:r>
      <w:r>
        <w:t>ядовитые. Какой самый известный ядовитый гриб?</w:t>
      </w:r>
      <w:r>
        <w:rPr>
          <w:spacing w:val="1"/>
        </w:rPr>
        <w:t xml:space="preserve"> </w:t>
      </w:r>
      <w:r>
        <w:t>(мухомор)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знаете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выглядят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ядовитые</w:t>
      </w:r>
      <w:r>
        <w:rPr>
          <w:spacing w:val="-5"/>
        </w:rPr>
        <w:t xml:space="preserve"> </w:t>
      </w:r>
      <w:r>
        <w:t>грибы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отличить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других?</w:t>
      </w:r>
      <w:r>
        <w:rPr>
          <w:spacing w:val="-67"/>
        </w:rPr>
        <w:t xml:space="preserve"> </w:t>
      </w:r>
      <w:r>
        <w:t>Вот сейчас</w:t>
      </w:r>
      <w:r>
        <w:rPr>
          <w:spacing w:val="-1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расскажу.</w:t>
      </w:r>
    </w:p>
    <w:p>
      <w:pPr>
        <w:spacing w:before="0" w:line="240" w:lineRule="auto"/>
        <w:ind w:left="100" w:right="0" w:firstLine="0"/>
        <w:jc w:val="left"/>
        <w:rPr>
          <w:sz w:val="28"/>
        </w:rPr>
      </w:pPr>
      <w:r>
        <w:rPr>
          <w:b/>
          <w:color w:val="333333"/>
          <w:sz w:val="28"/>
        </w:rPr>
        <w:t xml:space="preserve">К ядовитым грибам относятся: </w:t>
      </w:r>
      <w:r>
        <w:rPr>
          <w:sz w:val="28"/>
        </w:rPr>
        <w:t xml:space="preserve">бледная поганка </w:t>
      </w:r>
      <w:r>
        <w:rPr>
          <w:b/>
          <w:sz w:val="28"/>
        </w:rPr>
        <w:t>(Слайд 14)</w:t>
      </w:r>
      <w:r>
        <w:rPr>
          <w:sz w:val="28"/>
        </w:rPr>
        <w:t>, боровик розово-</w:t>
      </w:r>
      <w:r>
        <w:rPr>
          <w:spacing w:val="1"/>
          <w:sz w:val="28"/>
        </w:rPr>
        <w:t xml:space="preserve"> </w:t>
      </w:r>
      <w:r>
        <w:rPr>
          <w:sz w:val="28"/>
        </w:rPr>
        <w:t>пурпурный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15)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сатанинский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гриб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16)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ложноопенок</w:t>
      </w:r>
      <w:r>
        <w:rPr>
          <w:spacing w:val="-5"/>
          <w:sz w:val="28"/>
        </w:rPr>
        <w:t xml:space="preserve"> </w:t>
      </w:r>
      <w:r>
        <w:rPr>
          <w:sz w:val="28"/>
        </w:rPr>
        <w:t>серно-желтый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17)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мухоморы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(Слайд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18)</w:t>
      </w:r>
      <w:r>
        <w:rPr>
          <w:sz w:val="28"/>
        </w:rPr>
        <w:t>.</w:t>
      </w:r>
    </w:p>
    <w:p>
      <w:pPr>
        <w:pStyle w:val="9"/>
        <w:numPr>
          <w:ilvl w:val="0"/>
          <w:numId w:val="9"/>
        </w:numPr>
        <w:tabs>
          <w:tab w:val="left" w:pos="388"/>
        </w:tabs>
        <w:spacing w:before="0" w:after="0" w:line="319" w:lineRule="exact"/>
        <w:ind w:left="387" w:right="0" w:hanging="288"/>
        <w:jc w:val="left"/>
        <w:rPr>
          <w:sz w:val="28"/>
        </w:rPr>
      </w:pPr>
      <w:r>
        <w:rPr>
          <w:sz w:val="28"/>
        </w:rPr>
        <w:t>Если у</w:t>
      </w:r>
      <w:r>
        <w:rPr>
          <w:spacing w:val="-12"/>
          <w:sz w:val="28"/>
        </w:rPr>
        <w:t xml:space="preserve"> </w:t>
      </w:r>
      <w:r>
        <w:rPr>
          <w:sz w:val="28"/>
        </w:rPr>
        <w:t>гриба</w:t>
      </w:r>
      <w:r>
        <w:rPr>
          <w:spacing w:val="-2"/>
          <w:sz w:val="28"/>
        </w:rPr>
        <w:t xml:space="preserve"> </w:t>
      </w:r>
      <w:r>
        <w:rPr>
          <w:sz w:val="28"/>
        </w:rPr>
        <w:t>тонкая ножка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юбочкой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поганка.</w:t>
      </w:r>
    </w:p>
    <w:p>
      <w:pPr>
        <w:pStyle w:val="9"/>
        <w:numPr>
          <w:ilvl w:val="0"/>
          <w:numId w:val="9"/>
        </w:numPr>
        <w:tabs>
          <w:tab w:val="left" w:pos="374"/>
        </w:tabs>
        <w:spacing w:before="0" w:after="0" w:line="319" w:lineRule="exact"/>
        <w:ind w:left="373" w:right="0" w:hanging="274"/>
        <w:jc w:val="left"/>
        <w:rPr>
          <w:color w:val="333333"/>
          <w:sz w:val="26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отломать</w:t>
      </w:r>
      <w:r>
        <w:rPr>
          <w:spacing w:val="-3"/>
          <w:sz w:val="28"/>
        </w:rPr>
        <w:t xml:space="preserve"> </w:t>
      </w:r>
      <w:r>
        <w:rPr>
          <w:sz w:val="28"/>
        </w:rPr>
        <w:t>кусок</w:t>
      </w:r>
      <w:r>
        <w:rPr>
          <w:spacing w:val="-3"/>
          <w:sz w:val="28"/>
        </w:rPr>
        <w:t xml:space="preserve"> </w:t>
      </w:r>
      <w:r>
        <w:rPr>
          <w:sz w:val="28"/>
        </w:rPr>
        <w:t>шапки</w:t>
      </w:r>
      <w:r>
        <w:rPr>
          <w:spacing w:val="4"/>
          <w:sz w:val="28"/>
        </w:rPr>
        <w:t xml:space="preserve"> </w:t>
      </w:r>
      <w:r>
        <w:rPr>
          <w:sz w:val="28"/>
        </w:rPr>
        <w:t>гриба, и</w:t>
      </w:r>
      <w:r>
        <w:rPr>
          <w:spacing w:val="-3"/>
          <w:sz w:val="28"/>
        </w:rPr>
        <w:t xml:space="preserve"> </w:t>
      </w:r>
      <w:r>
        <w:rPr>
          <w:sz w:val="28"/>
        </w:rPr>
        <w:t>она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посинела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выбрасываем</w:t>
      </w:r>
      <w:r>
        <w:rPr>
          <w:spacing w:val="-2"/>
          <w:sz w:val="28"/>
        </w:rPr>
        <w:t xml:space="preserve"> </w:t>
      </w:r>
      <w:r>
        <w:rPr>
          <w:sz w:val="28"/>
        </w:rPr>
        <w:t>гриб.</w:t>
      </w:r>
    </w:p>
    <w:p>
      <w:pPr>
        <w:spacing w:before="0" w:line="242" w:lineRule="auto"/>
        <w:ind w:left="100" w:right="330" w:firstLine="0"/>
        <w:jc w:val="both"/>
        <w:rPr>
          <w:sz w:val="28"/>
        </w:rPr>
      </w:pPr>
      <w:r>
        <w:rPr>
          <w:b/>
          <w:sz w:val="28"/>
        </w:rPr>
        <w:t xml:space="preserve">Ядовитые ягоды: </w:t>
      </w:r>
      <w:r>
        <w:rPr>
          <w:sz w:val="28"/>
        </w:rPr>
        <w:t xml:space="preserve">вороний глаз </w:t>
      </w:r>
      <w:r>
        <w:rPr>
          <w:b/>
          <w:sz w:val="28"/>
        </w:rPr>
        <w:t xml:space="preserve">(Слайд 19), </w:t>
      </w:r>
      <w:r>
        <w:rPr>
          <w:sz w:val="28"/>
        </w:rPr>
        <w:t xml:space="preserve">волчья ягода </w:t>
      </w:r>
      <w:r>
        <w:rPr>
          <w:b/>
          <w:sz w:val="28"/>
        </w:rPr>
        <w:t>(Слайд 20)</w:t>
      </w:r>
      <w:r>
        <w:rPr>
          <w:sz w:val="28"/>
        </w:rPr>
        <w:t xml:space="preserve">, бузина </w:t>
      </w:r>
      <w:r>
        <w:rPr>
          <w:b/>
          <w:sz w:val="28"/>
        </w:rPr>
        <w:t>(Слайд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21)</w:t>
      </w:r>
      <w:r>
        <w:rPr>
          <w:sz w:val="28"/>
        </w:rPr>
        <w:t>.</w:t>
      </w:r>
    </w:p>
    <w:p>
      <w:pPr>
        <w:pStyle w:val="6"/>
        <w:spacing w:line="317" w:lineRule="exact"/>
        <w:jc w:val="both"/>
      </w:pPr>
      <w:r>
        <w:rPr>
          <w:b/>
        </w:rPr>
        <w:t>Воспитатель:</w:t>
      </w:r>
      <w:r>
        <w:rPr>
          <w:b/>
          <w:spacing w:val="-2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пора</w:t>
      </w:r>
      <w:r>
        <w:rPr>
          <w:spacing w:val="-5"/>
        </w:rPr>
        <w:t xml:space="preserve"> </w:t>
      </w:r>
      <w:r>
        <w:t>возвращаться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сад.</w:t>
      </w:r>
      <w:r>
        <w:rPr>
          <w:spacing w:val="-1"/>
        </w:rPr>
        <w:t xml:space="preserve"> </w:t>
      </w:r>
      <w:r>
        <w:t>Берем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фишки.</w:t>
      </w:r>
    </w:p>
    <w:p>
      <w:pPr>
        <w:pStyle w:val="6"/>
        <w:spacing w:line="242" w:lineRule="auto"/>
        <w:ind w:right="225"/>
        <w:jc w:val="both"/>
      </w:pPr>
      <w:r>
        <w:t>Закрываем</w:t>
      </w:r>
      <w:r>
        <w:rPr>
          <w:spacing w:val="-1"/>
        </w:rPr>
        <w:t xml:space="preserve"> </w:t>
      </w:r>
      <w:r>
        <w:t>глаза</w:t>
      </w:r>
      <w:r>
        <w:rPr>
          <w:spacing w:val="-4"/>
        </w:rPr>
        <w:t xml:space="preserve"> </w:t>
      </w:r>
      <w:r>
        <w:t>(звучит</w:t>
      </w:r>
      <w:r>
        <w:rPr>
          <w:spacing w:val="-3"/>
        </w:rPr>
        <w:t xml:space="preserve"> </w:t>
      </w:r>
      <w:r>
        <w:t>волшебная</w:t>
      </w:r>
      <w:r>
        <w:rPr>
          <w:spacing w:val="-1"/>
        </w:rPr>
        <w:t xml:space="preserve"> </w:t>
      </w:r>
      <w:r>
        <w:t>музыка),</w:t>
      </w:r>
      <w:r>
        <w:rPr>
          <w:spacing w:val="-1"/>
        </w:rPr>
        <w:t xml:space="preserve"> </w:t>
      </w:r>
      <w:r>
        <w:t>кружимся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раза.</w:t>
      </w:r>
      <w:r>
        <w:rPr>
          <w:spacing w:val="-1"/>
        </w:rPr>
        <w:t xml:space="preserve"> </w:t>
      </w:r>
      <w:r>
        <w:t>Ну</w:t>
      </w:r>
      <w:r>
        <w:rPr>
          <w:spacing w:val="-6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>
      <w:pPr>
        <w:pStyle w:val="2"/>
        <w:numPr>
          <w:ilvl w:val="0"/>
          <w:numId w:val="5"/>
        </w:numPr>
        <w:tabs>
          <w:tab w:val="left" w:pos="497"/>
        </w:tabs>
        <w:spacing w:before="0" w:after="0" w:line="320" w:lineRule="exact"/>
        <w:ind w:left="496" w:right="0" w:hanging="397"/>
        <w:jc w:val="both"/>
      </w:pPr>
      <w:r>
        <w:t>Заключительная</w:t>
      </w:r>
      <w:r>
        <w:rPr>
          <w:spacing w:val="-5"/>
        </w:rPr>
        <w:t xml:space="preserve"> </w:t>
      </w:r>
      <w:r>
        <w:t>часть</w:t>
      </w:r>
    </w:p>
    <w:p>
      <w:pPr>
        <w:pStyle w:val="6"/>
        <w:ind w:right="334"/>
        <w:jc w:val="both"/>
      </w:pPr>
      <w:r>
        <w:rPr>
          <w:b/>
        </w:rPr>
        <w:t xml:space="preserve">Воспитатель: </w:t>
      </w:r>
      <w:r>
        <w:t>Скажите, где мы с вами были? А для чего мы с вами были в лесу? Что</w:t>
      </w:r>
      <w:r>
        <w:rPr>
          <w:spacing w:val="-67"/>
        </w:rPr>
        <w:t xml:space="preserve"> </w:t>
      </w:r>
      <w:r>
        <w:t>нового узнали? Пора посчитать фишки, и узнать, кто же победил в игре – викторине?</w:t>
      </w:r>
      <w:r>
        <w:rPr>
          <w:spacing w:val="-67"/>
        </w:rPr>
        <w:t xml:space="preserve"> </w:t>
      </w:r>
      <w:r>
        <w:t>Вручение</w:t>
      </w:r>
      <w:r>
        <w:rPr>
          <w:spacing w:val="-2"/>
        </w:rPr>
        <w:t xml:space="preserve"> </w:t>
      </w:r>
      <w:r>
        <w:t>медалей.</w:t>
      </w:r>
    </w:p>
    <w:sectPr>
      <w:pgSz w:w="11910" w:h="16850"/>
      <w:pgMar w:top="640" w:right="60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2"/>
      <w:numFmt w:val="upperRoman"/>
      <w:lvlText w:val="%1."/>
      <w:lvlJc w:val="left"/>
      <w:pPr>
        <w:ind w:left="459" w:hanging="36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388" w:hanging="28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596" w:hanging="28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733" w:hanging="28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69" w:hanging="28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06" w:hanging="28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142" w:hanging="28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279" w:hanging="28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15" w:hanging="288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5"/>
      <w:numFmt w:val="decimal"/>
      <w:lvlText w:val="%1."/>
      <w:lvlJc w:val="left"/>
      <w:pPr>
        <w:ind w:left="100" w:hanging="216"/>
        <w:jc w:val="left"/>
      </w:pPr>
      <w:rPr>
        <w:rFonts w:hint="default"/>
        <w:spacing w:val="1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58" w:hanging="21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17" w:hanging="21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4" w:hanging="21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3" w:hanging="21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2" w:hanging="21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71" w:hanging="216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00" w:hanging="15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58" w:hanging="15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17" w:hanging="15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76" w:hanging="15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15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4" w:hanging="15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3" w:hanging="15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2" w:hanging="15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71" w:hanging="159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00" w:hanging="15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158" w:hanging="15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17" w:hanging="15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276" w:hanging="15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5" w:hanging="15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394" w:hanging="15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453" w:hanging="15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12" w:hanging="15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571" w:hanging="159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387" w:hanging="287"/>
        <w:jc w:val="left"/>
      </w:pPr>
      <w:rPr>
        <w:rFonts w:hint="default"/>
        <w:spacing w:val="0"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10" w:hanging="287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41" w:hanging="28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72" w:hanging="28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03" w:hanging="28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34" w:hanging="28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65" w:hanging="28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96" w:hanging="28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27" w:hanging="287"/>
      </w:pPr>
      <w:rPr>
        <w:rFonts w:hint="default"/>
        <w:lang w:val="ru-RU" w:eastAsia="en-US" w:bidi="ar-SA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"/>
      <w:lvlJc w:val="left"/>
      <w:pPr>
        <w:ind w:left="315" w:hanging="2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56" w:hanging="21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93" w:hanging="21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30" w:hanging="21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04" w:hanging="21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41" w:hanging="21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8" w:hanging="21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15" w:hanging="216"/>
      </w:pPr>
      <w:rPr>
        <w:rFonts w:hint="default"/>
        <w:lang w:val="ru-RU" w:eastAsia="en-US" w:bidi="ar-SA"/>
      </w:rPr>
    </w:lvl>
  </w:abstractNum>
  <w:abstractNum w:abstractNumId="6">
    <w:nsid w:val="25B654F3"/>
    <w:multiLevelType w:val="multilevel"/>
    <w:tmpl w:val="25B654F3"/>
    <w:lvl w:ilvl="0" w:tentative="0">
      <w:start w:val="1"/>
      <w:numFmt w:val="decimal"/>
      <w:lvlText w:val="%1"/>
      <w:lvlJc w:val="left"/>
      <w:pPr>
        <w:ind w:left="315" w:hanging="2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56" w:hanging="21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93" w:hanging="21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30" w:hanging="21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04" w:hanging="21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41" w:hanging="21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8" w:hanging="21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15" w:hanging="216"/>
      </w:pPr>
      <w:rPr>
        <w:rFonts w:hint="default"/>
        <w:lang w:val="ru-RU" w:eastAsia="en-US" w:bidi="ar-SA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316" w:hanging="216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56" w:hanging="21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93" w:hanging="21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30" w:hanging="21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04" w:hanging="21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41" w:hanging="21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8" w:hanging="21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15" w:hanging="216"/>
      </w:pPr>
      <w:rPr>
        <w:rFonts w:hint="default"/>
        <w:lang w:val="ru-RU" w:eastAsia="en-US" w:bidi="ar-SA"/>
      </w:rPr>
    </w:lvl>
  </w:abstractNum>
  <w:abstractNum w:abstractNumId="8">
    <w:nsid w:val="72183CF9"/>
    <w:multiLevelType w:val="multilevel"/>
    <w:tmpl w:val="72183CF9"/>
    <w:lvl w:ilvl="0" w:tentative="0">
      <w:start w:val="1"/>
      <w:numFmt w:val="decimal"/>
      <w:lvlText w:val="%1"/>
      <w:lvlJc w:val="left"/>
      <w:pPr>
        <w:ind w:left="316" w:hanging="2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56" w:hanging="21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393" w:hanging="21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30" w:hanging="21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504" w:hanging="21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541" w:hanging="21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578" w:hanging="21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615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99D5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line="319" w:lineRule="exact"/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3">
    <w:name w:val="heading 2"/>
    <w:basedOn w:val="1"/>
    <w:next w:val="1"/>
    <w:qFormat/>
    <w:uiPriority w:val="1"/>
    <w:pPr>
      <w:spacing w:line="319" w:lineRule="exact"/>
      <w:ind w:left="100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10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7">
    <w:name w:val="Title"/>
    <w:basedOn w:val="1"/>
    <w:qFormat/>
    <w:uiPriority w:val="1"/>
    <w:pPr>
      <w:spacing w:before="8"/>
      <w:ind w:left="266" w:right="157"/>
      <w:jc w:val="center"/>
    </w:pPr>
    <w:rPr>
      <w:rFonts w:ascii="Times New Roman" w:hAnsi="Times New Roman" w:eastAsia="Times New Roman" w:cs="Times New Roman"/>
      <w:b/>
      <w:bCs/>
      <w:i/>
      <w:iCs/>
      <w:sz w:val="52"/>
      <w:szCs w:val="52"/>
      <w:lang w:val="ru-RU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00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2022-11-13T15:45:00Z</dcterms:created>
  <dc:creator>Пользователь</dc:creator>
  <cp:lastModifiedBy>1</cp:lastModifiedBy>
  <dcterms:modified xsi:type="dcterms:W3CDTF">2022-11-13T15:51:50Z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  <property fmtid="{D5CDD505-2E9C-101B-9397-08002B2CF9AE}" pid="5" name="KSOProductBuildVer">
    <vt:lpwstr>1049-11.2.0.11380</vt:lpwstr>
  </property>
  <property fmtid="{D5CDD505-2E9C-101B-9397-08002B2CF9AE}" pid="6" name="ICV">
    <vt:lpwstr>E2B1859456AC4B64A51D7BE91B614CDD</vt:lpwstr>
  </property>
</Properties>
</file>