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9"/>
        <w:ind w:left="4" w:right="326"/>
        <w:jc w:val="center"/>
      </w:pPr>
      <w:bookmarkStart w:id="0" w:name="_GoBack"/>
      <w:r>
        <w:rPr>
          <w:w w:val="110"/>
        </w:rPr>
        <w:t>Глава</w:t>
      </w:r>
      <w:r>
        <w:rPr>
          <w:spacing w:val="30"/>
          <w:w w:val="110"/>
        </w:rPr>
        <w:t xml:space="preserve"> </w:t>
      </w:r>
      <w:r>
        <w:rPr>
          <w:w w:val="110"/>
        </w:rPr>
        <w:t>3.</w:t>
      </w:r>
      <w:r>
        <w:rPr>
          <w:spacing w:val="36"/>
          <w:w w:val="110"/>
        </w:rPr>
        <w:t xml:space="preserve"> </w:t>
      </w:r>
      <w:r>
        <w:rPr>
          <w:w w:val="110"/>
        </w:rPr>
        <w:t>Умножение</w:t>
      </w:r>
      <w:r>
        <w:rPr>
          <w:spacing w:val="35"/>
          <w:w w:val="110"/>
        </w:rPr>
        <w:t xml:space="preserve"> </w:t>
      </w:r>
      <w:r>
        <w:rPr>
          <w:w w:val="110"/>
        </w:rPr>
        <w:t>и</w:t>
      </w:r>
      <w:r>
        <w:rPr>
          <w:spacing w:val="35"/>
          <w:w w:val="110"/>
        </w:rPr>
        <w:t xml:space="preserve"> </w:t>
      </w:r>
      <w:r>
        <w:rPr>
          <w:w w:val="110"/>
        </w:rPr>
        <w:t>деление</w:t>
      </w:r>
      <w:r>
        <w:rPr>
          <w:spacing w:val="35"/>
          <w:w w:val="110"/>
        </w:rPr>
        <w:t xml:space="preserve"> </w:t>
      </w:r>
      <w:r>
        <w:rPr>
          <w:w w:val="110"/>
        </w:rPr>
        <w:t>натуральных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чисел</w:t>
      </w:r>
    </w:p>
    <w:bookmarkEnd w:id="0"/>
    <w:p>
      <w:pPr>
        <w:pStyle w:val="5"/>
        <w:spacing w:before="236"/>
        <w:ind w:left="1460"/>
      </w:pPr>
      <w:r>
        <w:rPr>
          <w:w w:val="110"/>
          <w:u w:val="single"/>
        </w:rPr>
        <w:t>§</w:t>
      </w:r>
      <w:r>
        <w:rPr>
          <w:spacing w:val="13"/>
          <w:w w:val="110"/>
          <w:u w:val="single"/>
        </w:rPr>
        <w:t xml:space="preserve"> </w:t>
      </w:r>
      <w:r>
        <w:rPr>
          <w:w w:val="110"/>
          <w:u w:val="single"/>
        </w:rPr>
        <w:t>16.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Умножение.</w:t>
      </w:r>
      <w:r>
        <w:rPr>
          <w:spacing w:val="13"/>
          <w:w w:val="110"/>
          <w:u w:val="single"/>
        </w:rPr>
        <w:t xml:space="preserve"> </w:t>
      </w:r>
      <w:r>
        <w:rPr>
          <w:w w:val="110"/>
          <w:u w:val="single"/>
        </w:rPr>
        <w:t>Переместительное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свойство</w:t>
      </w:r>
      <w:r>
        <w:rPr>
          <w:spacing w:val="1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умножения</w:t>
      </w:r>
    </w:p>
    <w:p>
      <w:pPr>
        <w:pStyle w:val="2"/>
        <w:spacing w:line="328" w:lineRule="exact"/>
      </w:pPr>
      <w:r>
        <w:rPr>
          <w:color w:val="006600"/>
          <w:spacing w:val="-2"/>
          <w:w w:val="110"/>
        </w:rPr>
        <w:t>Определение</w:t>
      </w:r>
    </w:p>
    <w:p>
      <w:pPr>
        <w:spacing w:before="0" w:line="242" w:lineRule="auto"/>
        <w:ind w:left="187" w:right="0" w:firstLine="0"/>
        <w:jc w:val="left"/>
        <w:rPr>
          <w:i/>
          <w:sz w:val="28"/>
        </w:rPr>
      </w:pPr>
      <w:r>
        <w:rPr>
          <w:b/>
          <w:w w:val="110"/>
          <w:sz w:val="28"/>
        </w:rPr>
        <w:t>Произведением числа</w:t>
      </w:r>
      <w:r>
        <w:rPr>
          <w:b/>
          <w:spacing w:val="39"/>
          <w:w w:val="110"/>
          <w:sz w:val="28"/>
        </w:rPr>
        <w:t xml:space="preserve"> </w:t>
      </w:r>
      <w:r>
        <w:rPr>
          <w:i/>
          <w:w w:val="110"/>
          <w:sz w:val="28"/>
        </w:rPr>
        <w:t xml:space="preserve">а </w:t>
      </w:r>
      <w:r>
        <w:rPr>
          <w:b/>
          <w:w w:val="110"/>
          <w:sz w:val="28"/>
        </w:rPr>
        <w:t>на</w:t>
      </w:r>
      <w:r>
        <w:rPr>
          <w:b/>
          <w:spacing w:val="36"/>
          <w:w w:val="110"/>
          <w:sz w:val="28"/>
        </w:rPr>
        <w:t xml:space="preserve"> </w:t>
      </w:r>
      <w:r>
        <w:rPr>
          <w:b/>
          <w:w w:val="110"/>
          <w:sz w:val="28"/>
        </w:rPr>
        <w:t>натуральное</w:t>
      </w:r>
      <w:r>
        <w:rPr>
          <w:b/>
          <w:spacing w:val="36"/>
          <w:w w:val="110"/>
          <w:sz w:val="28"/>
        </w:rPr>
        <w:t xml:space="preserve"> </w:t>
      </w:r>
      <w:r>
        <w:rPr>
          <w:b/>
          <w:w w:val="110"/>
          <w:sz w:val="28"/>
        </w:rPr>
        <w:t xml:space="preserve">число </w:t>
      </w:r>
      <w:r>
        <w:rPr>
          <w:rFonts w:ascii="Trebuchet MS" w:hAnsi="Trebuchet MS"/>
          <w:b/>
          <w:i/>
          <w:w w:val="110"/>
          <w:sz w:val="28"/>
        </w:rPr>
        <w:t>b</w:t>
      </w:r>
      <w:r>
        <w:rPr>
          <w:i/>
          <w:w w:val="110"/>
          <w:sz w:val="28"/>
        </w:rPr>
        <w:t xml:space="preserve">, </w:t>
      </w:r>
      <w:r>
        <w:rPr>
          <w:w w:val="110"/>
          <w:sz w:val="28"/>
        </w:rPr>
        <w:t>не равное 1, называют сумму,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состоящую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из</w:t>
      </w:r>
      <w:r>
        <w:rPr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b</w:t>
      </w:r>
      <w:r>
        <w:rPr>
          <w:i/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слагаемых,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каждое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из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равно</w:t>
      </w:r>
      <w:r>
        <w:rPr>
          <w:spacing w:val="40"/>
          <w:w w:val="110"/>
          <w:sz w:val="28"/>
        </w:rPr>
        <w:t xml:space="preserve"> </w:t>
      </w:r>
      <w:r>
        <w:rPr>
          <w:i/>
          <w:w w:val="110"/>
          <w:sz w:val="28"/>
        </w:rPr>
        <w:t>а.</w:t>
      </w:r>
    </w:p>
    <w:p>
      <w:pPr>
        <w:pStyle w:val="5"/>
        <w:spacing w:before="8"/>
        <w:rPr>
          <w:i/>
          <w:sz w:val="6"/>
        </w:rPr>
      </w:pPr>
    </w:p>
    <w:tbl>
      <w:tblPr>
        <w:tblStyle w:val="4"/>
        <w:tblW w:w="0" w:type="auto"/>
        <w:tblInd w:w="17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449"/>
        <w:gridCol w:w="2088"/>
        <w:gridCol w:w="480"/>
        <w:gridCol w:w="2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61" w:type="dxa"/>
            <w:tcBorders>
              <w:right w:val="nil"/>
            </w:tcBorders>
          </w:tcPr>
          <w:p>
            <w:pPr>
              <w:pStyle w:val="6"/>
              <w:spacing w:before="57"/>
              <w:ind w:left="218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Множитель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6"/>
              <w:spacing w:before="60"/>
              <w:ind w:left="16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pacing w:val="-10"/>
                <w:w w:val="95"/>
                <w:sz w:val="28"/>
              </w:rPr>
              <w:t>·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>
            <w:pPr>
              <w:pStyle w:val="6"/>
              <w:spacing w:before="57"/>
              <w:ind w:left="178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Множитель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6"/>
              <w:spacing w:before="60"/>
              <w:ind w:left="15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2549" w:type="dxa"/>
            <w:tcBorders>
              <w:left w:val="nil"/>
            </w:tcBorders>
          </w:tcPr>
          <w:p>
            <w:pPr>
              <w:pStyle w:val="6"/>
              <w:spacing w:before="57"/>
              <w:ind w:left="159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Произведение</w:t>
            </w:r>
          </w:p>
        </w:tc>
      </w:tr>
    </w:tbl>
    <w:p>
      <w:pPr>
        <w:pStyle w:val="2"/>
        <w:spacing w:before="117" w:after="10"/>
      </w:pPr>
      <w:r>
        <w:rPr>
          <w:color w:val="A34949"/>
          <w:w w:val="115"/>
        </w:rPr>
        <w:t>Свойства</w:t>
      </w:r>
      <w:r>
        <w:rPr>
          <w:color w:val="A34949"/>
          <w:spacing w:val="35"/>
          <w:w w:val="115"/>
        </w:rPr>
        <w:t xml:space="preserve"> </w:t>
      </w:r>
      <w:r>
        <w:rPr>
          <w:color w:val="A34949"/>
          <w:spacing w:val="-2"/>
          <w:w w:val="115"/>
        </w:rPr>
        <w:t>умножения</w:t>
      </w:r>
    </w:p>
    <w:tbl>
      <w:tblPr>
        <w:tblStyle w:val="4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2"/>
        <w:gridCol w:w="7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682" w:type="dxa"/>
            <w:tcBorders>
              <w:bottom w:val="single" w:color="FFFFFF" w:sz="4" w:space="0"/>
            </w:tcBorders>
          </w:tcPr>
          <w:p>
            <w:pPr>
              <w:pStyle w:val="6"/>
              <w:spacing w:line="310" w:lineRule="exact"/>
              <w:ind w:left="40" w:right="52"/>
              <w:jc w:val="center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свойство</w:t>
            </w:r>
            <w:r>
              <w:rPr>
                <w:i/>
                <w:spacing w:val="-1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единицы:</w:t>
            </w:r>
          </w:p>
          <w:p>
            <w:pPr>
              <w:pStyle w:val="6"/>
              <w:spacing w:line="309" w:lineRule="exact"/>
              <w:ind w:right="52"/>
              <w:jc w:val="center"/>
              <w:rPr>
                <w:i/>
                <w:sz w:val="27"/>
              </w:rPr>
            </w:pPr>
            <w:r>
              <w:rPr>
                <w:color w:val="0000FF"/>
                <w:w w:val="115"/>
                <w:sz w:val="27"/>
              </w:rPr>
              <w:t>1</w:t>
            </w:r>
            <w:r>
              <w:rPr>
                <w:rFonts w:ascii="Symbol" w:hAnsi="Symbol"/>
                <w:color w:val="0000FF"/>
                <w:w w:val="115"/>
                <w:sz w:val="27"/>
              </w:rPr>
              <w:t>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4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10"/>
                <w:w w:val="115"/>
                <w:sz w:val="27"/>
              </w:rPr>
              <w:t>=</w:t>
            </w:r>
            <w:r>
              <w:rPr>
                <w:i/>
                <w:color w:val="0000FF"/>
                <w:spacing w:val="10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20"/>
                <w:w w:val="115"/>
                <w:sz w:val="27"/>
              </w:rPr>
              <w:t xml:space="preserve"> </w:t>
            </w:r>
            <w:r>
              <w:rPr>
                <w:rFonts w:ascii="Symbol" w:hAnsi="Symbol"/>
                <w:color w:val="0000FF"/>
                <w:spacing w:val="-4"/>
                <w:w w:val="115"/>
                <w:sz w:val="27"/>
              </w:rPr>
              <w:t></w:t>
            </w:r>
            <w:r>
              <w:rPr>
                <w:color w:val="0000FF"/>
                <w:spacing w:val="-4"/>
                <w:w w:val="115"/>
                <w:sz w:val="27"/>
              </w:rPr>
              <w:t>1=</w:t>
            </w:r>
            <w:r>
              <w:rPr>
                <w:i/>
                <w:color w:val="0000FF"/>
                <w:spacing w:val="-4"/>
                <w:w w:val="115"/>
                <w:sz w:val="27"/>
              </w:rPr>
              <w:t>a</w:t>
            </w:r>
          </w:p>
          <w:p>
            <w:pPr>
              <w:pStyle w:val="6"/>
              <w:spacing w:line="288" w:lineRule="exact"/>
              <w:ind w:left="5" w:right="52"/>
              <w:jc w:val="center"/>
              <w:rPr>
                <w:sz w:val="27"/>
              </w:rPr>
            </w:pPr>
            <w:r>
              <w:rPr>
                <w:spacing w:val="-6"/>
                <w:w w:val="115"/>
                <w:sz w:val="27"/>
              </w:rPr>
              <w:t>1</w:t>
            </w:r>
            <w:r>
              <w:rPr>
                <w:rFonts w:ascii="Symbol" w:hAnsi="Symbol"/>
                <w:spacing w:val="-6"/>
                <w:w w:val="115"/>
                <w:sz w:val="27"/>
              </w:rPr>
              <w:t></w:t>
            </w:r>
            <w:r>
              <w:rPr>
                <w:spacing w:val="-6"/>
                <w:w w:val="115"/>
                <w:sz w:val="27"/>
              </w:rPr>
              <w:t>17</w:t>
            </w:r>
            <w:r>
              <w:rPr>
                <w:spacing w:val="-30"/>
                <w:w w:val="115"/>
                <w:sz w:val="27"/>
              </w:rPr>
              <w:t xml:space="preserve"> </w:t>
            </w:r>
            <w:r>
              <w:rPr>
                <w:spacing w:val="-2"/>
                <w:w w:val="115"/>
                <w:sz w:val="27"/>
              </w:rPr>
              <w:t>=17</w:t>
            </w:r>
            <w:r>
              <w:rPr>
                <w:rFonts w:ascii="Symbol" w:hAnsi="Symbol"/>
                <w:spacing w:val="-2"/>
                <w:w w:val="115"/>
                <w:sz w:val="27"/>
              </w:rPr>
              <w:t></w:t>
            </w:r>
            <w:r>
              <w:rPr>
                <w:spacing w:val="-2"/>
                <w:w w:val="115"/>
                <w:sz w:val="27"/>
              </w:rPr>
              <w:t>1=17</w:t>
            </w:r>
          </w:p>
        </w:tc>
        <w:tc>
          <w:tcPr>
            <w:tcW w:w="7021" w:type="dxa"/>
          </w:tcPr>
          <w:p>
            <w:pPr>
              <w:pStyle w:val="6"/>
              <w:spacing w:before="133"/>
              <w:ind w:left="107"/>
              <w:rPr>
                <w:sz w:val="28"/>
              </w:rPr>
            </w:pPr>
            <w:r>
              <w:rPr>
                <w:w w:val="110"/>
                <w:sz w:val="28"/>
              </w:rPr>
              <w:t>Если один из двух множителей равен 1, то про-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изведение равно другому множителю.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3682" w:type="dxa"/>
            <w:tcBorders>
              <w:top w:val="single" w:color="FFFFFF" w:sz="4" w:space="0"/>
            </w:tcBorders>
          </w:tcPr>
          <w:p>
            <w:pPr>
              <w:pStyle w:val="6"/>
              <w:spacing w:before="193" w:line="312" w:lineRule="exact"/>
              <w:ind w:left="51" w:right="52"/>
              <w:jc w:val="center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свойство</w:t>
            </w:r>
            <w:r>
              <w:rPr>
                <w:i/>
                <w:spacing w:val="-1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нуля:</w:t>
            </w:r>
          </w:p>
          <w:p>
            <w:pPr>
              <w:pStyle w:val="6"/>
              <w:spacing w:line="300" w:lineRule="exact"/>
              <w:ind w:left="40" w:right="52"/>
              <w:jc w:val="center"/>
              <w:rPr>
                <w:sz w:val="27"/>
              </w:rPr>
            </w:pPr>
            <w:r>
              <w:rPr>
                <w:color w:val="0000FF"/>
                <w:w w:val="115"/>
                <w:sz w:val="27"/>
              </w:rPr>
              <w:t>0</w:t>
            </w:r>
            <w:r>
              <w:rPr>
                <w:rFonts w:ascii="Symbol" w:hAnsi="Symbol"/>
                <w:color w:val="0000FF"/>
                <w:w w:val="115"/>
                <w:sz w:val="27"/>
              </w:rPr>
              <w:t>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7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10"/>
                <w:w w:val="115"/>
                <w:sz w:val="27"/>
              </w:rPr>
              <w:t>=</w:t>
            </w:r>
            <w:r>
              <w:rPr>
                <w:i/>
                <w:color w:val="0000FF"/>
                <w:spacing w:val="10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12"/>
                <w:w w:val="115"/>
                <w:sz w:val="27"/>
              </w:rPr>
              <w:t xml:space="preserve"> </w:t>
            </w:r>
            <w:r>
              <w:rPr>
                <w:rFonts w:ascii="Symbol" w:hAnsi="Symbol"/>
                <w:color w:val="0000FF"/>
                <w:w w:val="115"/>
                <w:sz w:val="27"/>
              </w:rPr>
              <w:t></w:t>
            </w:r>
            <w:r>
              <w:rPr>
                <w:color w:val="0000FF"/>
                <w:w w:val="115"/>
                <w:sz w:val="27"/>
              </w:rPr>
              <w:t>0</w:t>
            </w:r>
            <w:r>
              <w:rPr>
                <w:color w:val="0000FF"/>
                <w:spacing w:val="-21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=</w:t>
            </w:r>
            <w:r>
              <w:rPr>
                <w:color w:val="0000FF"/>
                <w:spacing w:val="-25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10"/>
                <w:w w:val="115"/>
                <w:sz w:val="27"/>
              </w:rPr>
              <w:t>0</w:t>
            </w:r>
          </w:p>
          <w:p>
            <w:pPr>
              <w:pStyle w:val="6"/>
              <w:spacing w:line="316" w:lineRule="exact"/>
              <w:ind w:left="42" w:right="52"/>
              <w:jc w:val="center"/>
              <w:rPr>
                <w:sz w:val="27"/>
              </w:rPr>
            </w:pPr>
            <w:r>
              <w:rPr>
                <w:spacing w:val="9"/>
                <w:w w:val="110"/>
                <w:sz w:val="27"/>
              </w:rPr>
              <w:t>0</w:t>
            </w:r>
            <w:r>
              <w:rPr>
                <w:rFonts w:ascii="Symbol" w:hAnsi="Symbol"/>
                <w:spacing w:val="9"/>
                <w:w w:val="110"/>
                <w:sz w:val="27"/>
              </w:rPr>
              <w:t></w:t>
            </w:r>
            <w:r>
              <w:rPr>
                <w:spacing w:val="9"/>
                <w:w w:val="110"/>
                <w:sz w:val="27"/>
              </w:rPr>
              <w:t>21=</w:t>
            </w:r>
            <w:r>
              <w:rPr>
                <w:spacing w:val="-8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21</w:t>
            </w:r>
            <w:r>
              <w:rPr>
                <w:rFonts w:ascii="Symbol" w:hAnsi="Symbol"/>
                <w:w w:val="110"/>
                <w:sz w:val="27"/>
              </w:rPr>
              <w:t></w:t>
            </w:r>
            <w:r>
              <w:rPr>
                <w:w w:val="110"/>
                <w:sz w:val="27"/>
              </w:rPr>
              <w:t>0</w:t>
            </w:r>
            <w:r>
              <w:rPr>
                <w:spacing w:val="-2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=</w:t>
            </w:r>
            <w:r>
              <w:rPr>
                <w:spacing w:val="-8"/>
                <w:w w:val="110"/>
                <w:sz w:val="27"/>
              </w:rPr>
              <w:t xml:space="preserve"> </w:t>
            </w:r>
            <w:r>
              <w:rPr>
                <w:spacing w:val="-10"/>
                <w:w w:val="110"/>
                <w:sz w:val="27"/>
              </w:rPr>
              <w:t>0</w:t>
            </w:r>
          </w:p>
        </w:tc>
        <w:tc>
          <w:tcPr>
            <w:tcW w:w="7021" w:type="dxa"/>
          </w:tcPr>
          <w:p>
            <w:pPr>
              <w:pStyle w:val="6"/>
              <w:ind w:left="107"/>
              <w:rPr>
                <w:sz w:val="28"/>
              </w:rPr>
            </w:pPr>
            <w:r>
              <w:rPr>
                <w:w w:val="110"/>
                <w:sz w:val="28"/>
              </w:rPr>
              <w:t>Если один из множителей равен нулю, то произ- ведение равно нулю.</w:t>
            </w:r>
          </w:p>
          <w:p>
            <w:pPr>
              <w:pStyle w:val="6"/>
              <w:spacing w:line="328" w:lineRule="exact"/>
              <w:ind w:left="107"/>
              <w:rPr>
                <w:sz w:val="28"/>
              </w:rPr>
            </w:pPr>
            <w:r>
              <w:rPr>
                <w:w w:val="110"/>
                <w:sz w:val="28"/>
              </w:rPr>
              <w:t>Если произведение равно нулю, то хотя бы один из множителей равен нулю.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3682" w:type="dxa"/>
            <w:tcBorders>
              <w:bottom w:val="single" w:color="FFFFFF" w:sz="4" w:space="0"/>
            </w:tcBorders>
          </w:tcPr>
          <w:p>
            <w:pPr>
              <w:pStyle w:val="6"/>
              <w:spacing w:before="1"/>
              <w:ind w:left="52" w:right="52"/>
              <w:jc w:val="center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переместительное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6"/>
              <w:spacing w:line="320" w:lineRule="exact"/>
              <w:ind w:left="840" w:right="852" w:hanging="33"/>
              <w:jc w:val="center"/>
              <w:rPr>
                <w:sz w:val="28"/>
              </w:rPr>
            </w:pPr>
            <w:r>
              <w:rPr>
                <w:i/>
                <w:color w:val="0000FF"/>
                <w:w w:val="120"/>
                <w:sz w:val="28"/>
              </w:rPr>
              <w:t>ab</w:t>
            </w:r>
            <w:r>
              <w:rPr>
                <w:i/>
                <w:color w:val="0000FF"/>
                <w:spacing w:val="-37"/>
                <w:w w:val="120"/>
                <w:sz w:val="28"/>
              </w:rPr>
              <w:t xml:space="preserve"> </w:t>
            </w:r>
            <w:r>
              <w:rPr>
                <w:color w:val="0000FF"/>
                <w:w w:val="120"/>
                <w:sz w:val="28"/>
              </w:rPr>
              <w:t>=</w:t>
            </w:r>
            <w:r>
              <w:rPr>
                <w:i/>
                <w:color w:val="0000FF"/>
                <w:w w:val="120"/>
                <w:sz w:val="28"/>
              </w:rPr>
              <w:t xml:space="preserve">ba </w:t>
            </w:r>
            <w:r>
              <w:rPr>
                <w:spacing w:val="-6"/>
                <w:w w:val="120"/>
                <w:sz w:val="28"/>
              </w:rPr>
              <w:t>5</w:t>
            </w:r>
            <w:r>
              <w:rPr>
                <w:rFonts w:ascii="Symbol" w:hAnsi="Symbol"/>
                <w:spacing w:val="-6"/>
                <w:w w:val="120"/>
                <w:sz w:val="28"/>
              </w:rPr>
              <w:t></w:t>
            </w:r>
            <w:r>
              <w:rPr>
                <w:spacing w:val="-6"/>
                <w:w w:val="120"/>
                <w:sz w:val="28"/>
              </w:rPr>
              <w:t>11=11</w:t>
            </w:r>
            <w:r>
              <w:rPr>
                <w:rFonts w:ascii="Symbol" w:hAnsi="Symbol"/>
                <w:spacing w:val="-6"/>
                <w:w w:val="120"/>
                <w:sz w:val="28"/>
              </w:rPr>
              <w:t></w:t>
            </w:r>
            <w:r>
              <w:rPr>
                <w:spacing w:val="-6"/>
                <w:w w:val="120"/>
                <w:sz w:val="28"/>
              </w:rPr>
              <w:t>5=55</w:t>
            </w:r>
          </w:p>
        </w:tc>
        <w:tc>
          <w:tcPr>
            <w:tcW w:w="7021" w:type="dxa"/>
          </w:tcPr>
          <w:p>
            <w:pPr>
              <w:pStyle w:val="6"/>
              <w:spacing w:before="157" w:line="242" w:lineRule="auto"/>
              <w:ind w:left="107"/>
              <w:rPr>
                <w:sz w:val="28"/>
              </w:rPr>
            </w:pPr>
            <w:r>
              <w:rPr>
                <w:w w:val="110"/>
                <w:sz w:val="28"/>
              </w:rPr>
              <w:t>От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перестановки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множителей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произведение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не </w:t>
            </w:r>
            <w:r>
              <w:rPr>
                <w:spacing w:val="-2"/>
                <w:w w:val="110"/>
                <w:sz w:val="28"/>
              </w:rPr>
              <w:t>меняется.</w:t>
            </w:r>
          </w:p>
        </w:tc>
      </w:tr>
    </w:tbl>
    <w:p>
      <w:pPr>
        <w:pStyle w:val="5"/>
        <w:rPr>
          <w:b/>
        </w:rPr>
      </w:pPr>
    </w:p>
    <w:p>
      <w:pPr>
        <w:pStyle w:val="5"/>
        <w:spacing w:before="6"/>
        <w:rPr>
          <w:b/>
        </w:rPr>
      </w:pPr>
    </w:p>
    <w:p>
      <w:pPr>
        <w:pStyle w:val="5"/>
        <w:ind w:left="3" w:right="326"/>
        <w:jc w:val="center"/>
      </w:pPr>
      <w:r>
        <w:rPr>
          <w:w w:val="110"/>
          <w:u w:val="single"/>
        </w:rPr>
        <w:t>§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17.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Сочетательное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и</w:t>
      </w:r>
      <w:r>
        <w:rPr>
          <w:spacing w:val="5"/>
          <w:w w:val="110"/>
          <w:u w:val="single"/>
        </w:rPr>
        <w:t xml:space="preserve"> </w:t>
      </w:r>
      <w:r>
        <w:rPr>
          <w:w w:val="110"/>
          <w:u w:val="single"/>
        </w:rPr>
        <w:t>распределительное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свойства</w:t>
      </w:r>
      <w:r>
        <w:rPr>
          <w:spacing w:val="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умножения</w:t>
      </w:r>
    </w:p>
    <w:p>
      <w:pPr>
        <w:pStyle w:val="5"/>
        <w:spacing w:before="4"/>
        <w:rPr>
          <w:sz w:val="10"/>
        </w:rPr>
      </w:pPr>
    </w:p>
    <w:tbl>
      <w:tblPr>
        <w:tblStyle w:val="4"/>
        <w:tblW w:w="0" w:type="auto"/>
        <w:tblInd w:w="17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449"/>
        <w:gridCol w:w="2088"/>
        <w:gridCol w:w="480"/>
        <w:gridCol w:w="2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61" w:type="dxa"/>
            <w:tcBorders>
              <w:right w:val="nil"/>
            </w:tcBorders>
          </w:tcPr>
          <w:p>
            <w:pPr>
              <w:pStyle w:val="6"/>
              <w:spacing w:before="57"/>
              <w:ind w:left="218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Множитель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>
            <w:pPr>
              <w:pStyle w:val="6"/>
              <w:spacing w:before="60"/>
              <w:ind w:left="16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pacing w:val="-10"/>
                <w:w w:val="95"/>
                <w:sz w:val="28"/>
              </w:rPr>
              <w:t>·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>
            <w:pPr>
              <w:pStyle w:val="6"/>
              <w:spacing w:before="57"/>
              <w:ind w:left="178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Множитель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>
            <w:pPr>
              <w:pStyle w:val="6"/>
              <w:spacing w:before="60"/>
              <w:ind w:left="15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2549" w:type="dxa"/>
            <w:tcBorders>
              <w:left w:val="nil"/>
            </w:tcBorders>
          </w:tcPr>
          <w:p>
            <w:pPr>
              <w:pStyle w:val="6"/>
              <w:spacing w:before="57"/>
              <w:ind w:left="159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Произведение</w:t>
            </w:r>
          </w:p>
        </w:tc>
      </w:tr>
    </w:tbl>
    <w:p>
      <w:pPr>
        <w:pStyle w:val="2"/>
        <w:spacing w:before="116" w:after="14"/>
      </w:pPr>
      <w:r>
        <w:rPr>
          <w:color w:val="A34949"/>
          <w:w w:val="115"/>
        </w:rPr>
        <w:t>Свойства</w:t>
      </w:r>
      <w:r>
        <w:rPr>
          <w:color w:val="A34949"/>
          <w:spacing w:val="35"/>
          <w:w w:val="115"/>
        </w:rPr>
        <w:t xml:space="preserve"> </w:t>
      </w:r>
      <w:r>
        <w:rPr>
          <w:color w:val="A34949"/>
          <w:spacing w:val="-2"/>
          <w:w w:val="115"/>
        </w:rPr>
        <w:t>умножения</w:t>
      </w:r>
    </w:p>
    <w:tbl>
      <w:tblPr>
        <w:tblStyle w:val="4"/>
        <w:tblW w:w="0" w:type="auto"/>
        <w:tblInd w:w="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1248"/>
        <w:gridCol w:w="3073"/>
        <w:gridCol w:w="3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3211" w:type="dxa"/>
          </w:tcPr>
          <w:p>
            <w:pPr>
              <w:pStyle w:val="6"/>
              <w:spacing w:line="326" w:lineRule="exact"/>
              <w:ind w:left="51"/>
              <w:jc w:val="center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сочетательное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6"/>
              <w:spacing w:before="40"/>
              <w:ind w:left="51" w:right="10"/>
              <w:jc w:val="center"/>
              <w:rPr>
                <w:sz w:val="27"/>
              </w:rPr>
            </w:pPr>
            <w:r>
              <w:rPr>
                <w:color w:val="0000FF"/>
                <w:sz w:val="27"/>
              </w:rPr>
              <w:t>(</w:t>
            </w:r>
            <w:r>
              <w:rPr>
                <w:i/>
                <w:color w:val="0000FF"/>
                <w:sz w:val="27"/>
              </w:rPr>
              <w:t>ab</w:t>
            </w:r>
            <w:r>
              <w:rPr>
                <w:color w:val="0000FF"/>
                <w:sz w:val="27"/>
              </w:rPr>
              <w:t>)</w:t>
            </w:r>
            <w:r>
              <w:rPr>
                <w:i/>
                <w:color w:val="0000FF"/>
                <w:sz w:val="27"/>
              </w:rPr>
              <w:t>c</w:t>
            </w:r>
            <w:r>
              <w:rPr>
                <w:i/>
                <w:color w:val="0000FF"/>
                <w:spacing w:val="50"/>
                <w:sz w:val="27"/>
              </w:rPr>
              <w:t xml:space="preserve"> </w:t>
            </w:r>
            <w:r>
              <w:rPr>
                <w:color w:val="0000FF"/>
                <w:sz w:val="27"/>
              </w:rPr>
              <w:t>=</w:t>
            </w:r>
            <w:r>
              <w:rPr>
                <w:i/>
                <w:color w:val="0000FF"/>
                <w:sz w:val="27"/>
              </w:rPr>
              <w:t>a</w:t>
            </w:r>
            <w:r>
              <w:rPr>
                <w:color w:val="0000FF"/>
                <w:sz w:val="27"/>
              </w:rPr>
              <w:t>(</w:t>
            </w:r>
            <w:r>
              <w:rPr>
                <w:i/>
                <w:color w:val="0000FF"/>
                <w:sz w:val="27"/>
              </w:rPr>
              <w:t>bc</w:t>
            </w:r>
            <w:r>
              <w:rPr>
                <w:i/>
                <w:color w:val="0000FF"/>
                <w:spacing w:val="-8"/>
                <w:sz w:val="27"/>
              </w:rPr>
              <w:t xml:space="preserve"> </w:t>
            </w:r>
            <w:r>
              <w:rPr>
                <w:color w:val="0000FF"/>
                <w:spacing w:val="-10"/>
                <w:sz w:val="27"/>
              </w:rPr>
              <w:t>)</w:t>
            </w:r>
          </w:p>
          <w:p>
            <w:pPr>
              <w:pStyle w:val="6"/>
              <w:spacing w:before="49"/>
              <w:ind w:left="51" w:right="2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(3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>2)</w:t>
            </w:r>
            <w:r>
              <w:rPr>
                <w:rFonts w:ascii="Symbol" w:hAnsi="Symbol"/>
                <w:w w:val="105"/>
                <w:sz w:val="27"/>
              </w:rPr>
              <w:t></w:t>
            </w:r>
            <w:r>
              <w:rPr>
                <w:w w:val="105"/>
                <w:sz w:val="27"/>
              </w:rPr>
              <w:t>5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=</w:t>
            </w:r>
            <w:r>
              <w:rPr>
                <w:spacing w:val="-7"/>
                <w:w w:val="105"/>
                <w:sz w:val="27"/>
              </w:rPr>
              <w:t xml:space="preserve"> </w:t>
            </w:r>
            <w:r>
              <w:rPr>
                <w:spacing w:val="9"/>
                <w:w w:val="105"/>
                <w:sz w:val="27"/>
              </w:rPr>
              <w:t>3</w:t>
            </w:r>
            <w:r>
              <w:rPr>
                <w:rFonts w:ascii="Symbol" w:hAnsi="Symbol"/>
                <w:spacing w:val="9"/>
                <w:w w:val="105"/>
                <w:sz w:val="27"/>
              </w:rPr>
              <w:t></w:t>
            </w:r>
            <w:r>
              <w:rPr>
                <w:spacing w:val="9"/>
                <w:w w:val="105"/>
                <w:sz w:val="27"/>
              </w:rPr>
              <w:t>(2</w:t>
            </w:r>
            <w:r>
              <w:rPr>
                <w:rFonts w:ascii="Symbol" w:hAnsi="Symbol"/>
                <w:spacing w:val="9"/>
                <w:w w:val="105"/>
                <w:sz w:val="27"/>
              </w:rPr>
              <w:t></w:t>
            </w:r>
            <w:r>
              <w:rPr>
                <w:spacing w:val="9"/>
                <w:w w:val="105"/>
                <w:sz w:val="27"/>
              </w:rPr>
              <w:t>5)=</w:t>
            </w:r>
            <w:r>
              <w:rPr>
                <w:spacing w:val="-7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30</w:t>
            </w:r>
          </w:p>
        </w:tc>
        <w:tc>
          <w:tcPr>
            <w:tcW w:w="7359" w:type="dxa"/>
            <w:gridSpan w:val="3"/>
          </w:tcPr>
          <w:p>
            <w:pPr>
              <w:pStyle w:val="6"/>
              <w:spacing w:before="65" w:line="242" w:lineRule="auto"/>
              <w:ind w:left="300" w:right="51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произведение двух чисел умножить на третье число, можно первое число умножить на произведение второго и третьего чисел.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3211" w:type="dxa"/>
          </w:tcPr>
          <w:p>
            <w:pPr>
              <w:pStyle w:val="6"/>
              <w:spacing w:before="5"/>
              <w:rPr>
                <w:b/>
                <w:sz w:val="27"/>
              </w:rPr>
            </w:pPr>
          </w:p>
          <w:p>
            <w:pPr>
              <w:pStyle w:val="6"/>
              <w:ind w:left="354"/>
              <w:rPr>
                <w:sz w:val="27"/>
              </w:rPr>
            </w:pPr>
            <w:r>
              <w:rPr>
                <w:spacing w:val="20"/>
                <w:w w:val="105"/>
                <w:sz w:val="27"/>
              </w:rPr>
              <w:t>5</w:t>
            </w:r>
            <w:r>
              <w:rPr>
                <w:rFonts w:ascii="Symbol" w:hAnsi="Symbol"/>
                <w:spacing w:val="20"/>
                <w:w w:val="105"/>
                <w:sz w:val="27"/>
              </w:rPr>
              <w:t></w:t>
            </w:r>
            <w:r>
              <w:rPr>
                <w:spacing w:val="20"/>
                <w:w w:val="105"/>
                <w:sz w:val="27"/>
              </w:rPr>
              <w:t>6</w:t>
            </w:r>
            <w:r>
              <w:rPr>
                <w:rFonts w:ascii="Symbol" w:hAnsi="Symbol"/>
                <w:spacing w:val="20"/>
                <w:w w:val="105"/>
                <w:sz w:val="27"/>
              </w:rPr>
              <w:t></w:t>
            </w:r>
            <w:r>
              <w:rPr>
                <w:spacing w:val="20"/>
                <w:w w:val="105"/>
                <w:sz w:val="27"/>
              </w:rPr>
              <w:t>2</w:t>
            </w:r>
            <w:r>
              <w:rPr>
                <w:rFonts w:ascii="Symbol" w:hAnsi="Symbol"/>
                <w:spacing w:val="20"/>
                <w:w w:val="105"/>
                <w:sz w:val="27"/>
              </w:rPr>
              <w:t></w:t>
            </w:r>
            <w:r>
              <w:rPr>
                <w:spacing w:val="20"/>
                <w:w w:val="105"/>
                <w:sz w:val="27"/>
              </w:rPr>
              <w:t>6</w:t>
            </w:r>
            <w:r>
              <w:rPr>
                <w:spacing w:val="-4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=(6</w:t>
            </w:r>
            <w:r>
              <w:rPr>
                <w:rFonts w:ascii="Symbol" w:hAnsi="Symbol"/>
                <w:spacing w:val="-2"/>
                <w:w w:val="105"/>
                <w:sz w:val="27"/>
              </w:rPr>
              <w:t></w:t>
            </w:r>
            <w:r>
              <w:rPr>
                <w:spacing w:val="-2"/>
                <w:w w:val="105"/>
                <w:sz w:val="27"/>
              </w:rPr>
              <w:t>6)</w:t>
            </w:r>
            <w:r>
              <w:rPr>
                <w:rFonts w:ascii="Symbol" w:hAnsi="Symbol"/>
                <w:spacing w:val="-2"/>
                <w:w w:val="105"/>
                <w:sz w:val="27"/>
              </w:rPr>
              <w:t></w:t>
            </w:r>
            <w:r>
              <w:rPr>
                <w:spacing w:val="-2"/>
                <w:w w:val="105"/>
                <w:sz w:val="27"/>
              </w:rPr>
              <w:t>(2</w:t>
            </w:r>
            <w:r>
              <w:rPr>
                <w:rFonts w:ascii="Symbol" w:hAnsi="Symbol"/>
                <w:spacing w:val="-2"/>
                <w:w w:val="105"/>
                <w:sz w:val="27"/>
              </w:rPr>
              <w:t></w:t>
            </w:r>
            <w:r>
              <w:rPr>
                <w:spacing w:val="-2"/>
                <w:w w:val="105"/>
                <w:sz w:val="27"/>
              </w:rPr>
              <w:t>5)</w:t>
            </w:r>
          </w:p>
        </w:tc>
        <w:tc>
          <w:tcPr>
            <w:tcW w:w="7359" w:type="dxa"/>
            <w:gridSpan w:val="3"/>
          </w:tcPr>
          <w:p>
            <w:pPr>
              <w:pStyle w:val="6"/>
              <w:spacing w:before="92" w:line="242" w:lineRule="auto"/>
              <w:ind w:left="300" w:right="50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При умножении нескольких чисел множители можно менять местами и заключать их в скобки, тем самым определяя порядок вычислений.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4459" w:type="dxa"/>
            <w:gridSpan w:val="2"/>
          </w:tcPr>
          <w:p>
            <w:pPr>
              <w:pStyle w:val="6"/>
              <w:spacing w:before="101" w:line="328" w:lineRule="exact"/>
              <w:ind w:right="144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распределительное</w:t>
            </w:r>
          </w:p>
          <w:p>
            <w:pPr>
              <w:pStyle w:val="6"/>
              <w:ind w:left="6" w:right="144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/относительно</w:t>
            </w:r>
            <w:r>
              <w:rPr>
                <w:i/>
                <w:spacing w:val="51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сложения/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6"/>
              <w:spacing w:before="30" w:line="283" w:lineRule="auto"/>
              <w:ind w:left="1161" w:right="1301" w:hanging="51"/>
              <w:jc w:val="center"/>
              <w:rPr>
                <w:sz w:val="28"/>
              </w:rPr>
            </w:pPr>
            <w:r>
              <w:rPr>
                <w:i/>
                <w:color w:val="0000FF"/>
                <w:w w:val="105"/>
                <w:sz w:val="28"/>
              </w:rPr>
              <w:t>a</w:t>
            </w: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b+c</w:t>
            </w:r>
            <w:r>
              <w:rPr>
                <w:i/>
                <w:color w:val="0000FF"/>
                <w:spacing w:val="-35"/>
                <w:w w:val="105"/>
                <w:sz w:val="28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)=</w:t>
            </w:r>
            <w:r>
              <w:rPr>
                <w:i/>
                <w:color w:val="0000FF"/>
                <w:w w:val="105"/>
                <w:sz w:val="28"/>
              </w:rPr>
              <w:t xml:space="preserve">ab+ac </w:t>
            </w:r>
            <w:r>
              <w:rPr>
                <w:i/>
                <w:color w:val="0000FF"/>
                <w:spacing w:val="12"/>
                <w:w w:val="105"/>
                <w:sz w:val="28"/>
              </w:rPr>
              <w:t>ab+ac</w:t>
            </w:r>
            <w:r>
              <w:rPr>
                <w:i/>
                <w:color w:val="0000FF"/>
                <w:spacing w:val="31"/>
                <w:w w:val="105"/>
                <w:sz w:val="28"/>
              </w:rPr>
              <w:t xml:space="preserve"> </w:t>
            </w:r>
            <w:r>
              <w:rPr>
                <w:i/>
                <w:color w:val="0000FF"/>
                <w:spacing w:val="12"/>
                <w:w w:val="105"/>
                <w:sz w:val="28"/>
              </w:rPr>
              <w:t>=a</w:t>
            </w:r>
            <w:r>
              <w:rPr>
                <w:color w:val="0000FF"/>
                <w:spacing w:val="12"/>
                <w:w w:val="105"/>
                <w:sz w:val="28"/>
              </w:rPr>
              <w:t>(</w:t>
            </w:r>
            <w:r>
              <w:rPr>
                <w:i/>
                <w:color w:val="0000FF"/>
                <w:spacing w:val="12"/>
                <w:w w:val="105"/>
                <w:sz w:val="28"/>
              </w:rPr>
              <w:t>b+c</w:t>
            </w:r>
            <w:r>
              <w:rPr>
                <w:i/>
                <w:color w:val="0000FF"/>
                <w:spacing w:val="-2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-21"/>
                <w:w w:val="105"/>
                <w:sz w:val="28"/>
              </w:rPr>
              <w:t>)</w:t>
            </w:r>
          </w:p>
        </w:tc>
        <w:tc>
          <w:tcPr>
            <w:tcW w:w="6111" w:type="dxa"/>
            <w:gridSpan w:val="2"/>
          </w:tcPr>
          <w:p>
            <w:pPr>
              <w:pStyle w:val="6"/>
              <w:spacing w:before="173"/>
              <w:ind w:left="103" w:right="48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Чтобы число умножить на сумму двух чи- сел,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можно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это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число умножить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на каждое слагаемое и полученные произведения </w:t>
            </w:r>
            <w:r>
              <w:rPr>
                <w:spacing w:val="-2"/>
                <w:w w:val="110"/>
                <w:sz w:val="28"/>
              </w:rPr>
              <w:t>сложить.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59" w:type="dxa"/>
            <w:gridSpan w:val="2"/>
          </w:tcPr>
          <w:p>
            <w:pPr>
              <w:pStyle w:val="6"/>
              <w:spacing w:before="51"/>
              <w:ind w:right="144"/>
              <w:jc w:val="center"/>
              <w:rPr>
                <w:i/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распределительное</w:t>
            </w:r>
          </w:p>
          <w:p>
            <w:pPr>
              <w:pStyle w:val="6"/>
              <w:spacing w:before="4" w:line="311" w:lineRule="exact"/>
              <w:ind w:left="6" w:right="144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/относительно</w:t>
            </w:r>
            <w:r>
              <w:rPr>
                <w:i/>
                <w:spacing w:val="54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вычитания/</w:t>
            </w:r>
            <w:r>
              <w:rPr>
                <w:spacing w:val="-2"/>
                <w:w w:val="115"/>
                <w:sz w:val="28"/>
              </w:rPr>
              <w:t>:</w:t>
            </w:r>
          </w:p>
        </w:tc>
        <w:tc>
          <w:tcPr>
            <w:tcW w:w="3073" w:type="dxa"/>
            <w:tcBorders>
              <w:top w:val="single" w:color="FFFFFF" w:sz="4" w:space="0"/>
            </w:tcBorders>
          </w:tcPr>
          <w:p>
            <w:pPr>
              <w:pStyle w:val="6"/>
              <w:spacing w:line="319" w:lineRule="exact"/>
              <w:ind w:left="530"/>
              <w:rPr>
                <w:i/>
                <w:sz w:val="28"/>
              </w:rPr>
            </w:pPr>
            <w:r>
              <w:rPr>
                <w:i/>
                <w:color w:val="0000FF"/>
                <w:w w:val="105"/>
                <w:sz w:val="28"/>
              </w:rPr>
              <w:t>a</w:t>
            </w: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b</w:t>
            </w:r>
            <w:r>
              <w:rPr>
                <w:i/>
                <w:color w:val="0000FF"/>
                <w:spacing w:val="7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pacing w:val="11"/>
                <w:w w:val="105"/>
                <w:sz w:val="28"/>
              </w:rPr>
              <w:t>–</w:t>
            </w:r>
            <w:r>
              <w:rPr>
                <w:i/>
                <w:color w:val="0000FF"/>
                <w:spacing w:val="11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25"/>
                <w:w w:val="105"/>
                <w:sz w:val="28"/>
              </w:rPr>
              <w:t xml:space="preserve"> </w:t>
            </w:r>
            <w:r>
              <w:rPr>
                <w:color w:val="0000FF"/>
                <w:w w:val="105"/>
                <w:sz w:val="28"/>
              </w:rPr>
              <w:t>)=</w:t>
            </w:r>
            <w:r>
              <w:rPr>
                <w:i/>
                <w:color w:val="0000FF"/>
                <w:w w:val="105"/>
                <w:sz w:val="28"/>
              </w:rPr>
              <w:t>ab</w:t>
            </w:r>
            <w:r>
              <w:rPr>
                <w:i/>
                <w:color w:val="0000FF"/>
                <w:spacing w:val="9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pacing w:val="-5"/>
                <w:w w:val="105"/>
                <w:sz w:val="28"/>
              </w:rPr>
              <w:t>–</w:t>
            </w:r>
            <w:r>
              <w:rPr>
                <w:i/>
                <w:color w:val="0000FF"/>
                <w:spacing w:val="-5"/>
                <w:w w:val="105"/>
                <w:sz w:val="28"/>
              </w:rPr>
              <w:t>ac</w:t>
            </w:r>
          </w:p>
          <w:p>
            <w:pPr>
              <w:pStyle w:val="6"/>
              <w:spacing w:before="59" w:line="313" w:lineRule="exact"/>
              <w:ind w:left="530"/>
              <w:rPr>
                <w:sz w:val="28"/>
              </w:rPr>
            </w:pPr>
            <w:r>
              <w:rPr>
                <w:i/>
                <w:color w:val="0000FF"/>
                <w:w w:val="105"/>
                <w:sz w:val="28"/>
              </w:rPr>
              <w:t>ab</w:t>
            </w:r>
            <w:r>
              <w:rPr>
                <w:i/>
                <w:color w:val="0000FF"/>
                <w:spacing w:val="25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w w:val="105"/>
                <w:sz w:val="28"/>
              </w:rPr>
              <w:t>–</w:t>
            </w:r>
            <w:r>
              <w:rPr>
                <w:i/>
                <w:color w:val="0000FF"/>
                <w:w w:val="105"/>
                <w:sz w:val="28"/>
              </w:rPr>
              <w:t>ac</w:t>
            </w:r>
            <w:r>
              <w:rPr>
                <w:i/>
                <w:color w:val="0000FF"/>
                <w:spacing w:val="13"/>
                <w:w w:val="105"/>
                <w:sz w:val="28"/>
              </w:rPr>
              <w:t xml:space="preserve"> </w:t>
            </w:r>
            <w:r>
              <w:rPr>
                <w:i/>
                <w:color w:val="0000FF"/>
                <w:w w:val="105"/>
                <w:sz w:val="28"/>
              </w:rPr>
              <w:t>=a</w:t>
            </w:r>
            <w:r>
              <w:rPr>
                <w:color w:val="0000FF"/>
                <w:w w:val="105"/>
                <w:sz w:val="28"/>
              </w:rPr>
              <w:t>(</w:t>
            </w:r>
            <w:r>
              <w:rPr>
                <w:i/>
                <w:color w:val="0000FF"/>
                <w:w w:val="105"/>
                <w:sz w:val="28"/>
              </w:rPr>
              <w:t>b</w:t>
            </w:r>
            <w:r>
              <w:rPr>
                <w:i/>
                <w:color w:val="0000FF"/>
                <w:spacing w:val="28"/>
                <w:w w:val="105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FF"/>
                <w:spacing w:val="10"/>
                <w:w w:val="105"/>
                <w:sz w:val="28"/>
              </w:rPr>
              <w:t>–</w:t>
            </w:r>
            <w:r>
              <w:rPr>
                <w:i/>
                <w:color w:val="0000FF"/>
                <w:spacing w:val="10"/>
                <w:w w:val="105"/>
                <w:sz w:val="28"/>
              </w:rPr>
              <w:t>c</w:t>
            </w:r>
            <w:r>
              <w:rPr>
                <w:i/>
                <w:color w:val="0000FF"/>
                <w:spacing w:val="-14"/>
                <w:w w:val="105"/>
                <w:sz w:val="28"/>
              </w:rPr>
              <w:t xml:space="preserve"> </w:t>
            </w:r>
            <w:r>
              <w:rPr>
                <w:color w:val="0000FF"/>
                <w:spacing w:val="-10"/>
                <w:w w:val="105"/>
                <w:sz w:val="28"/>
              </w:rPr>
              <w:t>)</w:t>
            </w:r>
          </w:p>
        </w:tc>
        <w:tc>
          <w:tcPr>
            <w:tcW w:w="3038" w:type="dxa"/>
          </w:tcPr>
          <w:p>
            <w:pPr>
              <w:pStyle w:val="6"/>
              <w:spacing w:before="209"/>
              <w:ind w:left="111"/>
              <w:rPr>
                <w:i/>
                <w:sz w:val="28"/>
              </w:rPr>
            </w:pPr>
            <w:r>
              <w:rPr>
                <w:w w:val="115"/>
                <w:sz w:val="28"/>
              </w:rPr>
              <w:t>если</w:t>
            </w:r>
            <w:r>
              <w:rPr>
                <w:spacing w:val="-8"/>
                <w:w w:val="115"/>
                <w:sz w:val="28"/>
              </w:rPr>
              <w:t xml:space="preserve"> </w:t>
            </w:r>
            <w:r>
              <w:rPr>
                <w:i/>
                <w:color w:val="0000FF"/>
                <w:w w:val="115"/>
                <w:sz w:val="28"/>
              </w:rPr>
              <w:t>b</w:t>
            </w:r>
            <w:r>
              <w:rPr>
                <w:i/>
                <w:color w:val="0000FF"/>
                <w:spacing w:val="-18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10"/>
                <w:w w:val="115"/>
                <w:sz w:val="28"/>
              </w:rPr>
              <w:t></w:t>
            </w:r>
            <w:r>
              <w:rPr>
                <w:i/>
                <w:color w:val="0000FF"/>
                <w:spacing w:val="10"/>
                <w:w w:val="115"/>
                <w:sz w:val="28"/>
              </w:rPr>
              <w:t>c</w:t>
            </w:r>
            <w:r>
              <w:rPr>
                <w:i/>
                <w:color w:val="0000FF"/>
                <w:spacing w:val="4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или</w:t>
            </w:r>
            <w:r>
              <w:rPr>
                <w:spacing w:val="10"/>
                <w:w w:val="115"/>
                <w:sz w:val="28"/>
              </w:rPr>
              <w:t xml:space="preserve"> </w:t>
            </w:r>
            <w:r>
              <w:rPr>
                <w:i/>
                <w:color w:val="0000FF"/>
                <w:w w:val="115"/>
                <w:sz w:val="28"/>
              </w:rPr>
              <w:t>b</w:t>
            </w:r>
            <w:r>
              <w:rPr>
                <w:i/>
                <w:color w:val="0000FF"/>
                <w:spacing w:val="-18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color w:val="0000FF"/>
                <w:spacing w:val="5"/>
                <w:w w:val="115"/>
                <w:sz w:val="28"/>
              </w:rPr>
              <w:t></w:t>
            </w:r>
            <w:r>
              <w:rPr>
                <w:i/>
                <w:color w:val="0000FF"/>
                <w:spacing w:val="5"/>
                <w:w w:val="115"/>
                <w:sz w:val="28"/>
              </w:rPr>
              <w:t>c</w:t>
            </w:r>
          </w:p>
        </w:tc>
      </w:tr>
    </w:tbl>
    <w:p>
      <w:pPr>
        <w:spacing w:before="178"/>
        <w:ind w:left="187" w:right="0" w:firstLine="0"/>
        <w:jc w:val="left"/>
        <w:rPr>
          <w:i/>
          <w:sz w:val="28"/>
        </w:rPr>
      </w:pPr>
      <w:r>
        <w:rPr>
          <w:i/>
          <w:color w:val="0000FF"/>
          <w:spacing w:val="-2"/>
          <w:w w:val="115"/>
          <w:sz w:val="28"/>
        </w:rPr>
        <w:t>Примеры</w:t>
      </w:r>
    </w:p>
    <w:p>
      <w:pPr>
        <w:pStyle w:val="5"/>
        <w:spacing w:before="4"/>
        <w:rPr>
          <w:i/>
          <w:sz w:val="6"/>
        </w:rPr>
      </w:pPr>
    </w:p>
    <w:tbl>
      <w:tblPr>
        <w:tblStyle w:val="4"/>
        <w:tblW w:w="0" w:type="auto"/>
        <w:tblInd w:w="1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6"/>
        <w:gridCol w:w="4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4166" w:type="dxa"/>
          </w:tcPr>
          <w:p>
            <w:pPr>
              <w:pStyle w:val="6"/>
              <w:spacing w:line="326" w:lineRule="exact"/>
              <w:ind w:left="325"/>
              <w:rPr>
                <w:sz w:val="28"/>
              </w:rPr>
            </w:pPr>
            <w:r>
              <w:rPr>
                <w:w w:val="110"/>
                <w:sz w:val="28"/>
              </w:rPr>
              <w:t>Раскрытие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скобок:</w:t>
            </w:r>
          </w:p>
          <w:p>
            <w:pPr>
              <w:pStyle w:val="6"/>
              <w:spacing w:before="94"/>
              <w:ind w:left="54"/>
              <w:rPr>
                <w:sz w:val="28"/>
              </w:rPr>
            </w:pPr>
            <w:r>
              <w:rPr>
                <w:spacing w:val="2"/>
                <w:sz w:val="28"/>
              </w:rPr>
              <w:t>4(</w:t>
            </w:r>
            <w:r>
              <w:rPr>
                <w:i/>
                <w:spacing w:val="2"/>
                <w:sz w:val="28"/>
              </w:rPr>
              <w:t>b+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3)=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4</w:t>
            </w:r>
            <w:r>
              <w:rPr>
                <w:i/>
                <w:spacing w:val="2"/>
                <w:sz w:val="28"/>
              </w:rPr>
              <w:t>b+</w:t>
            </w:r>
            <w:r>
              <w:rPr>
                <w:i/>
                <w:spacing w:val="11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4</w:t>
            </w:r>
            <w:r>
              <w:rPr>
                <w:rFonts w:ascii="Symbol" w:hAnsi="Symbol"/>
                <w:spacing w:val="10"/>
                <w:sz w:val="28"/>
              </w:rPr>
              <w:t></w:t>
            </w:r>
            <w:r>
              <w:rPr>
                <w:spacing w:val="10"/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=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4</w:t>
            </w:r>
            <w:r>
              <w:rPr>
                <w:i/>
                <w:spacing w:val="-4"/>
                <w:sz w:val="28"/>
              </w:rPr>
              <w:t>b+</w:t>
            </w:r>
            <w:r>
              <w:rPr>
                <w:spacing w:val="-4"/>
                <w:sz w:val="28"/>
              </w:rPr>
              <w:t>12</w:t>
            </w:r>
          </w:p>
          <w:p>
            <w:pPr>
              <w:pStyle w:val="6"/>
              <w:spacing w:before="59" w:line="311" w:lineRule="exact"/>
              <w:ind w:left="50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9(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16"/>
                <w:w w:val="110"/>
                <w:sz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</w:rPr>
              <w:t>–</w:t>
            </w:r>
            <w:r>
              <w:rPr>
                <w:rFonts w:ascii="Times New Roman" w:hAnsi="Times New Roman"/>
                <w:spacing w:val="-46"/>
                <w:w w:val="110"/>
                <w:sz w:val="28"/>
              </w:rPr>
              <w:t xml:space="preserve"> </w:t>
            </w:r>
            <w:r>
              <w:rPr>
                <w:i/>
                <w:spacing w:val="11"/>
                <w:w w:val="110"/>
                <w:sz w:val="28"/>
              </w:rPr>
              <w:t>y</w:t>
            </w:r>
            <w:r>
              <w:rPr>
                <w:spacing w:val="11"/>
                <w:w w:val="110"/>
                <w:sz w:val="28"/>
              </w:rPr>
              <w:t>)=</w:t>
            </w:r>
            <w:r>
              <w:rPr>
                <w:spacing w:val="-3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6"/>
                <w:w w:val="110"/>
                <w:sz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</w:rPr>
              <w:t>–</w:t>
            </w:r>
            <w:r>
              <w:rPr>
                <w:rFonts w:ascii="Times New Roman" w:hAnsi="Times New Roman"/>
                <w:spacing w:val="-42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9</w:t>
            </w:r>
            <w:r>
              <w:rPr>
                <w:i/>
                <w:spacing w:val="-5"/>
                <w:w w:val="110"/>
                <w:sz w:val="28"/>
              </w:rPr>
              <w:t>y</w:t>
            </w:r>
          </w:p>
        </w:tc>
        <w:tc>
          <w:tcPr>
            <w:tcW w:w="4865" w:type="dxa"/>
          </w:tcPr>
          <w:p>
            <w:pPr>
              <w:pStyle w:val="6"/>
              <w:spacing w:line="326" w:lineRule="exact"/>
              <w:ind w:left="1160"/>
              <w:rPr>
                <w:sz w:val="28"/>
              </w:rPr>
            </w:pPr>
            <w:r>
              <w:rPr>
                <w:w w:val="110"/>
                <w:sz w:val="28"/>
              </w:rPr>
              <w:t>Упрощение</w:t>
            </w:r>
            <w:r>
              <w:rPr>
                <w:spacing w:val="18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выражения:</w:t>
            </w:r>
          </w:p>
          <w:p>
            <w:pPr>
              <w:pStyle w:val="6"/>
              <w:spacing w:before="94"/>
              <w:ind w:left="885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13</w:t>
            </w:r>
            <w:r>
              <w:rPr>
                <w:i/>
                <w:w w:val="110"/>
                <w:sz w:val="28"/>
              </w:rPr>
              <w:t>a+</w:t>
            </w:r>
            <w:r>
              <w:rPr>
                <w:i/>
                <w:spacing w:val="-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i/>
                <w:w w:val="110"/>
                <w:sz w:val="28"/>
              </w:rPr>
              <w:t>a</w:t>
            </w:r>
            <w:r>
              <w:rPr>
                <w:i/>
                <w:spacing w:val="-9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=a</w:t>
            </w:r>
            <w:r>
              <w:rPr>
                <w:w w:val="110"/>
                <w:sz w:val="28"/>
              </w:rPr>
              <w:t>(13</w:t>
            </w:r>
            <w:r>
              <w:rPr>
                <w:i/>
                <w:w w:val="110"/>
                <w:sz w:val="28"/>
              </w:rPr>
              <w:t>+</w:t>
            </w:r>
            <w:r>
              <w:rPr>
                <w:i/>
                <w:spacing w:val="-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2)</w:t>
            </w:r>
            <w:r>
              <w:rPr>
                <w:i/>
                <w:w w:val="110"/>
                <w:sz w:val="28"/>
              </w:rPr>
              <w:t xml:space="preserve">=a </w:t>
            </w:r>
            <w:r>
              <w:rPr>
                <w:rFonts w:ascii="Symbol" w:hAnsi="Symbol"/>
                <w:spacing w:val="-2"/>
                <w:w w:val="110"/>
                <w:sz w:val="28"/>
              </w:rPr>
              <w:t></w:t>
            </w:r>
            <w:r>
              <w:rPr>
                <w:spacing w:val="-2"/>
                <w:w w:val="110"/>
                <w:sz w:val="28"/>
              </w:rPr>
              <w:t>15</w:t>
            </w:r>
            <w:r>
              <w:rPr>
                <w:i/>
                <w:spacing w:val="-2"/>
                <w:w w:val="110"/>
                <w:sz w:val="28"/>
              </w:rPr>
              <w:t>=</w:t>
            </w:r>
            <w:r>
              <w:rPr>
                <w:spacing w:val="-2"/>
                <w:w w:val="110"/>
                <w:sz w:val="28"/>
              </w:rPr>
              <w:t>15</w:t>
            </w:r>
            <w:r>
              <w:rPr>
                <w:i/>
                <w:spacing w:val="-2"/>
                <w:w w:val="110"/>
                <w:sz w:val="28"/>
              </w:rPr>
              <w:t>a</w:t>
            </w:r>
          </w:p>
          <w:p>
            <w:pPr>
              <w:pStyle w:val="6"/>
              <w:spacing w:before="43" w:line="327" w:lineRule="exact"/>
              <w:ind w:left="916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7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10"/>
                <w:w w:val="110"/>
                <w:sz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</w:rPr>
              <w:t>–</w:t>
            </w:r>
            <w:r>
              <w:rPr>
                <w:rFonts w:ascii="Times New Roman" w:hAnsi="Times New Roman"/>
                <w:spacing w:val="-26"/>
                <w:w w:val="110"/>
                <w:sz w:val="28"/>
              </w:rPr>
              <w:t xml:space="preserve"> </w:t>
            </w:r>
            <w:r>
              <w:rPr>
                <w:i/>
                <w:spacing w:val="22"/>
                <w:w w:val="110"/>
                <w:sz w:val="28"/>
              </w:rPr>
              <w:t>x=</w:t>
            </w:r>
            <w:r>
              <w:rPr>
                <w:i/>
                <w:spacing w:val="-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w w:val="110"/>
                <w:sz w:val="28"/>
              </w:rPr>
              <w:t>(7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rFonts w:ascii="Times New Roman" w:hAnsi="Times New Roman"/>
                <w:w w:val="110"/>
                <w:sz w:val="28"/>
              </w:rPr>
              <w:t>–</w:t>
            </w:r>
            <w:r>
              <w:rPr>
                <w:w w:val="110"/>
                <w:sz w:val="28"/>
              </w:rPr>
              <w:t>1)</w:t>
            </w:r>
            <w:r>
              <w:rPr>
                <w:i/>
                <w:w w:val="110"/>
                <w:sz w:val="28"/>
              </w:rPr>
              <w:t>=</w:t>
            </w:r>
            <w:r>
              <w:rPr>
                <w:i/>
                <w:spacing w:val="-4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12"/>
                <w:w w:val="110"/>
                <w:sz w:val="28"/>
              </w:rPr>
              <w:t xml:space="preserve"> </w:t>
            </w:r>
            <w:r>
              <w:rPr>
                <w:rFonts w:ascii="Symbol" w:hAnsi="Symbol"/>
                <w:w w:val="110"/>
                <w:sz w:val="28"/>
              </w:rPr>
              <w:t></w:t>
            </w:r>
            <w:r>
              <w:rPr>
                <w:w w:val="110"/>
                <w:sz w:val="28"/>
              </w:rPr>
              <w:t>6</w:t>
            </w:r>
            <w:r>
              <w:rPr>
                <w:i/>
                <w:w w:val="110"/>
                <w:sz w:val="28"/>
              </w:rPr>
              <w:t>=</w:t>
            </w:r>
            <w:r>
              <w:rPr>
                <w:i/>
                <w:spacing w:val="-12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6</w:t>
            </w:r>
            <w:r>
              <w:rPr>
                <w:i/>
                <w:spacing w:val="-5"/>
                <w:w w:val="110"/>
                <w:sz w:val="28"/>
              </w:rPr>
              <w:t>x</w:t>
            </w:r>
          </w:p>
        </w:tc>
      </w:tr>
    </w:tbl>
    <w:p>
      <w:pPr>
        <w:spacing w:after="0" w:line="327" w:lineRule="exact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87"/>
        <w:ind w:left="8" w:right="326"/>
        <w:jc w:val="center"/>
      </w:pPr>
      <w:r>
        <w:rPr>
          <w:w w:val="115"/>
          <w:u w:val="single"/>
        </w:rPr>
        <w:t>§</w:t>
      </w:r>
      <w:r>
        <w:rPr>
          <w:spacing w:val="12"/>
          <w:w w:val="115"/>
          <w:u w:val="single"/>
        </w:rPr>
        <w:t xml:space="preserve"> </w:t>
      </w:r>
      <w:r>
        <w:rPr>
          <w:w w:val="115"/>
          <w:u w:val="single"/>
        </w:rPr>
        <w:t>18.</w:t>
      </w:r>
      <w:r>
        <w:rPr>
          <w:spacing w:val="16"/>
          <w:w w:val="115"/>
          <w:u w:val="single"/>
        </w:rPr>
        <w:t xml:space="preserve"> </w:t>
      </w:r>
      <w:r>
        <w:rPr>
          <w:spacing w:val="-2"/>
          <w:w w:val="115"/>
          <w:u w:val="single"/>
        </w:rPr>
        <w:t>Деление</w:t>
      </w:r>
    </w:p>
    <w:p>
      <w:pPr>
        <w:pStyle w:val="5"/>
        <w:spacing w:before="5"/>
        <w:rPr>
          <w:sz w:val="10"/>
        </w:rPr>
      </w:pPr>
    </w:p>
    <w:tbl>
      <w:tblPr>
        <w:tblStyle w:val="4"/>
        <w:tblW w:w="0" w:type="auto"/>
        <w:tblInd w:w="20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639"/>
        <w:gridCol w:w="1927"/>
        <w:gridCol w:w="628"/>
        <w:gridCol w:w="1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3" w:type="dxa"/>
            <w:tcBorders>
              <w:right w:val="nil"/>
            </w:tcBorders>
          </w:tcPr>
          <w:p>
            <w:pPr>
              <w:pStyle w:val="6"/>
              <w:spacing w:before="56"/>
              <w:ind w:left="431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Делимое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>
            <w:pPr>
              <w:pStyle w:val="6"/>
              <w:spacing w:before="60"/>
              <w:ind w:left="39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>
            <w:pPr>
              <w:pStyle w:val="6"/>
              <w:spacing w:before="56"/>
              <w:ind w:left="260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Делитель</w:t>
            </w:r>
          </w:p>
        </w:tc>
        <w:tc>
          <w:tcPr>
            <w:tcW w:w="628" w:type="dxa"/>
            <w:tcBorders>
              <w:left w:val="nil"/>
              <w:right w:val="nil"/>
            </w:tcBorders>
          </w:tcPr>
          <w:p>
            <w:pPr>
              <w:pStyle w:val="6"/>
              <w:spacing w:before="60"/>
              <w:ind w:left="16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1818" w:type="dxa"/>
            <w:tcBorders>
              <w:left w:val="nil"/>
            </w:tcBorders>
          </w:tcPr>
          <w:p>
            <w:pPr>
              <w:pStyle w:val="6"/>
              <w:spacing w:before="56"/>
              <w:ind w:left="230"/>
              <w:rPr>
                <w:b/>
                <w:sz w:val="28"/>
              </w:rPr>
            </w:pPr>
            <w:r>
              <w:rPr>
                <w:b/>
                <w:spacing w:val="-2"/>
                <w:w w:val="115"/>
                <w:sz w:val="28"/>
              </w:rPr>
              <w:t>Частное</w:t>
            </w:r>
          </w:p>
        </w:tc>
      </w:tr>
    </w:tbl>
    <w:p>
      <w:pPr>
        <w:pStyle w:val="2"/>
        <w:spacing w:before="0"/>
        <w:ind w:left="3789"/>
      </w:pPr>
      <w:r>
        <w:rPr>
          <w:color w:val="C00000"/>
          <w:w w:val="110"/>
        </w:rPr>
        <w:t>На</w:t>
      </w:r>
      <w:r>
        <w:rPr>
          <w:color w:val="C00000"/>
          <w:spacing w:val="25"/>
          <w:w w:val="110"/>
        </w:rPr>
        <w:t xml:space="preserve"> </w:t>
      </w:r>
      <w:r>
        <w:rPr>
          <w:color w:val="C00000"/>
          <w:w w:val="110"/>
        </w:rPr>
        <w:t>нуль</w:t>
      </w:r>
      <w:r>
        <w:rPr>
          <w:color w:val="C00000"/>
          <w:spacing w:val="23"/>
          <w:w w:val="110"/>
        </w:rPr>
        <w:t xml:space="preserve"> </w:t>
      </w:r>
      <w:r>
        <w:rPr>
          <w:color w:val="C00000"/>
          <w:w w:val="110"/>
        </w:rPr>
        <w:t>делить</w:t>
      </w:r>
      <w:r>
        <w:rPr>
          <w:color w:val="C00000"/>
          <w:spacing w:val="23"/>
          <w:w w:val="110"/>
        </w:rPr>
        <w:t xml:space="preserve"> </w:t>
      </w:r>
      <w:r>
        <w:rPr>
          <w:color w:val="C00000"/>
          <w:spacing w:val="-2"/>
          <w:w w:val="110"/>
        </w:rPr>
        <w:t>нельзя!</w:t>
      </w:r>
    </w:p>
    <w:p>
      <w:pPr>
        <w:spacing w:before="0"/>
        <w:ind w:left="187" w:right="0" w:firstLine="0"/>
        <w:jc w:val="left"/>
        <w:rPr>
          <w:b/>
          <w:sz w:val="28"/>
        </w:rPr>
      </w:pPr>
      <w:r>
        <w:rPr>
          <w:b/>
          <w:color w:val="A34949"/>
          <w:spacing w:val="-2"/>
          <w:w w:val="115"/>
          <w:sz w:val="28"/>
        </w:rPr>
        <w:t>Свойства</w:t>
      </w:r>
    </w:p>
    <w:tbl>
      <w:tblPr>
        <w:tblStyle w:val="4"/>
        <w:tblW w:w="0" w:type="auto"/>
        <w:tblInd w:w="1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2725"/>
        <w:gridCol w:w="2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774" w:type="dxa"/>
            <w:tcBorders>
              <w:top w:val="single" w:color="FFFFFF" w:sz="4" w:space="0"/>
            </w:tcBorders>
          </w:tcPr>
          <w:p>
            <w:pPr>
              <w:pStyle w:val="6"/>
              <w:spacing w:line="285" w:lineRule="exact"/>
              <w:ind w:left="944"/>
              <w:rPr>
                <w:sz w:val="27"/>
              </w:rPr>
            </w:pPr>
            <w:r>
              <w:rPr>
                <w:color w:val="0000FF"/>
                <w:w w:val="115"/>
                <w:sz w:val="27"/>
              </w:rPr>
              <w:t>0</w:t>
            </w:r>
            <w:r>
              <w:rPr>
                <w:color w:val="0000FF"/>
                <w:spacing w:val="-37"/>
                <w:w w:val="115"/>
                <w:sz w:val="27"/>
              </w:rPr>
              <w:t xml:space="preserve"> </w:t>
            </w:r>
            <w:r>
              <w:rPr>
                <w:rFonts w:ascii="Times New Roman"/>
                <w:color w:val="0000FF"/>
                <w:w w:val="115"/>
                <w:sz w:val="27"/>
              </w:rPr>
              <w:t>: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3"/>
                <w:w w:val="115"/>
                <w:sz w:val="27"/>
              </w:rPr>
              <w:t xml:space="preserve"> </w:t>
            </w:r>
            <w:r>
              <w:rPr>
                <w:color w:val="0000FF"/>
                <w:w w:val="115"/>
                <w:sz w:val="27"/>
              </w:rPr>
              <w:t>=</w:t>
            </w:r>
            <w:r>
              <w:rPr>
                <w:color w:val="0000FF"/>
                <w:spacing w:val="-30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10"/>
                <w:w w:val="115"/>
                <w:sz w:val="27"/>
              </w:rPr>
              <w:t>0</w:t>
            </w:r>
          </w:p>
        </w:tc>
        <w:tc>
          <w:tcPr>
            <w:tcW w:w="2725" w:type="dxa"/>
            <w:tcBorders>
              <w:top w:val="single" w:color="FFFFFF" w:sz="4" w:space="0"/>
            </w:tcBorders>
          </w:tcPr>
          <w:p>
            <w:pPr>
              <w:pStyle w:val="6"/>
              <w:spacing w:line="285" w:lineRule="exact"/>
              <w:ind w:right="33"/>
              <w:jc w:val="center"/>
              <w:rPr>
                <w:i/>
                <w:sz w:val="27"/>
              </w:rPr>
            </w:pPr>
            <w:r>
              <w:rPr>
                <w:i/>
                <w:color w:val="0000FF"/>
                <w:w w:val="120"/>
                <w:sz w:val="27"/>
              </w:rPr>
              <w:t>a</w:t>
            </w:r>
            <w:r>
              <w:rPr>
                <w:i/>
                <w:color w:val="0000FF"/>
                <w:spacing w:val="-18"/>
                <w:w w:val="120"/>
                <w:sz w:val="27"/>
              </w:rPr>
              <w:t xml:space="preserve"> </w:t>
            </w:r>
            <w:r>
              <w:rPr>
                <w:rFonts w:ascii="Times New Roman"/>
                <w:color w:val="0000FF"/>
                <w:spacing w:val="-4"/>
                <w:w w:val="120"/>
                <w:sz w:val="27"/>
              </w:rPr>
              <w:t>:</w:t>
            </w:r>
            <w:r>
              <w:rPr>
                <w:color w:val="0000FF"/>
                <w:spacing w:val="-4"/>
                <w:w w:val="120"/>
                <w:sz w:val="27"/>
              </w:rPr>
              <w:t>1=</w:t>
            </w:r>
            <w:r>
              <w:rPr>
                <w:i/>
                <w:color w:val="0000FF"/>
                <w:spacing w:val="-4"/>
                <w:w w:val="120"/>
                <w:sz w:val="27"/>
              </w:rPr>
              <w:t>a</w:t>
            </w:r>
          </w:p>
        </w:tc>
        <w:tc>
          <w:tcPr>
            <w:tcW w:w="2816" w:type="dxa"/>
            <w:tcBorders>
              <w:top w:val="single" w:color="FFFFFF" w:sz="4" w:space="0"/>
            </w:tcBorders>
          </w:tcPr>
          <w:p>
            <w:pPr>
              <w:pStyle w:val="6"/>
              <w:spacing w:line="285" w:lineRule="exact"/>
              <w:ind w:right="4"/>
              <w:jc w:val="center"/>
              <w:rPr>
                <w:sz w:val="27"/>
              </w:rPr>
            </w:pP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-8"/>
                <w:w w:val="115"/>
                <w:sz w:val="27"/>
              </w:rPr>
              <w:t xml:space="preserve"> </w:t>
            </w:r>
            <w:r>
              <w:rPr>
                <w:rFonts w:ascii="Times New Roman"/>
                <w:color w:val="0000FF"/>
                <w:w w:val="115"/>
                <w:sz w:val="27"/>
              </w:rPr>
              <w:t>:</w:t>
            </w:r>
            <w:r>
              <w:rPr>
                <w:i/>
                <w:color w:val="0000FF"/>
                <w:w w:val="115"/>
                <w:sz w:val="27"/>
              </w:rPr>
              <w:t>a</w:t>
            </w:r>
            <w:r>
              <w:rPr>
                <w:i/>
                <w:color w:val="0000FF"/>
                <w:spacing w:val="2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7"/>
                <w:w w:val="115"/>
                <w:sz w:val="27"/>
              </w:rPr>
              <w:t>=1</w:t>
            </w:r>
          </w:p>
        </w:tc>
      </w:tr>
    </w:tbl>
    <w:p>
      <w:pPr>
        <w:spacing w:before="236"/>
        <w:ind w:left="187" w:right="0" w:firstLine="0"/>
        <w:jc w:val="left"/>
        <w:rPr>
          <w:i/>
          <w:sz w:val="28"/>
        </w:rPr>
      </w:pPr>
      <w:r>
        <w:rPr>
          <w:i/>
          <w:w w:val="115"/>
          <w:sz w:val="28"/>
        </w:rPr>
        <w:t>Решение</w:t>
      </w:r>
      <w:r>
        <w:rPr>
          <w:i/>
          <w:spacing w:val="22"/>
          <w:w w:val="115"/>
          <w:sz w:val="28"/>
        </w:rPr>
        <w:t xml:space="preserve"> </w:t>
      </w:r>
      <w:r>
        <w:rPr>
          <w:i/>
          <w:spacing w:val="-2"/>
          <w:w w:val="115"/>
          <w:sz w:val="28"/>
        </w:rPr>
        <w:t>уравнений</w:t>
      </w:r>
    </w:p>
    <w:p>
      <w:pPr>
        <w:pStyle w:val="5"/>
        <w:spacing w:before="5"/>
        <w:rPr>
          <w:i/>
          <w:sz w:val="10"/>
        </w:rPr>
      </w:pPr>
    </w:p>
    <w:tbl>
      <w:tblPr>
        <w:tblStyle w:val="4"/>
        <w:tblW w:w="0" w:type="auto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432"/>
        <w:gridCol w:w="2188"/>
        <w:gridCol w:w="429"/>
        <w:gridCol w:w="2323"/>
        <w:gridCol w:w="1605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01"/>
              <w:ind w:left="183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Множитель</w:t>
            </w: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04"/>
              <w:ind w:left="1" w:right="21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pacing w:val="-10"/>
                <w:w w:val="95"/>
                <w:sz w:val="28"/>
              </w:rPr>
              <w:t>·</w:t>
            </w:r>
          </w:p>
        </w:tc>
        <w:tc>
          <w:tcPr>
            <w:tcW w:w="2188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101"/>
              <w:ind w:left="160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Множитель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104"/>
              <w:ind w:left="36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23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1"/>
              <w:ind w:left="16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Произведение</w:t>
            </w:r>
          </w:p>
        </w:tc>
        <w:tc>
          <w:tcPr>
            <w:tcW w:w="1605" w:type="dxa"/>
            <w:vMerge w:val="restart"/>
          </w:tcPr>
          <w:p>
            <w:pPr>
              <w:pStyle w:val="6"/>
              <w:spacing w:before="1" w:line="292" w:lineRule="auto"/>
              <w:ind w:left="321" w:right="175" w:hanging="146"/>
              <w:rPr>
                <w:i/>
                <w:sz w:val="28"/>
              </w:rPr>
            </w:pPr>
            <w:r>
              <w:rPr>
                <w:i/>
                <w:spacing w:val="-2"/>
                <w:w w:val="110"/>
                <w:sz w:val="28"/>
              </w:rPr>
              <w:t>правило</w:t>
            </w:r>
            <w:r>
              <w:rPr>
                <w:spacing w:val="-2"/>
                <w:w w:val="110"/>
                <w:sz w:val="28"/>
              </w:rPr>
              <w:t xml:space="preserve">: </w:t>
            </w:r>
            <w:r>
              <w:rPr>
                <w:i/>
                <w:w w:val="115"/>
                <w:sz w:val="28"/>
              </w:rPr>
              <w:t>a</w:t>
            </w:r>
            <w:r>
              <w:rPr>
                <w:i/>
                <w:spacing w:val="-1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</w:t>
            </w:r>
            <w:r>
              <w:rPr>
                <w:rFonts w:ascii="Times New Roman" w:hAnsi="Times New Roman"/>
                <w:spacing w:val="-41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 xml:space="preserve">x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>b</w:t>
            </w:r>
            <w:r>
              <w:rPr>
                <w:i/>
                <w:spacing w:val="40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 xml:space="preserve">x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>b</w:t>
            </w:r>
            <w:r>
              <w:rPr>
                <w:i/>
                <w:spacing w:val="-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:</w:t>
            </w:r>
            <w:r>
              <w:rPr>
                <w:i/>
                <w:w w:val="115"/>
                <w:sz w:val="28"/>
              </w:rPr>
              <w:t>a</w:t>
            </w:r>
          </w:p>
        </w:tc>
        <w:tc>
          <w:tcPr>
            <w:tcW w:w="1712" w:type="dxa"/>
            <w:vMerge w:val="restart"/>
          </w:tcPr>
          <w:p>
            <w:pPr>
              <w:pStyle w:val="6"/>
              <w:spacing w:before="1" w:line="266" w:lineRule="auto"/>
              <w:ind w:left="190" w:right="248" w:firstLine="70"/>
              <w:jc w:val="both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пример</w:t>
            </w:r>
            <w:r>
              <w:rPr>
                <w:spacing w:val="-2"/>
                <w:w w:val="115"/>
                <w:sz w:val="28"/>
              </w:rPr>
              <w:t xml:space="preserve">: </w:t>
            </w:r>
            <w:r>
              <w:rPr>
                <w:w w:val="110"/>
                <w:sz w:val="28"/>
              </w:rPr>
              <w:t>9</w:t>
            </w:r>
            <w:r>
              <w:rPr>
                <w:rFonts w:ascii="Symbol" w:hAnsi="Symbol"/>
                <w:w w:val="110"/>
                <w:sz w:val="28"/>
              </w:rPr>
              <w:t></w:t>
            </w:r>
            <w:r>
              <w:rPr>
                <w:rFonts w:ascii="Times New Roman" w:hAnsi="Times New Roman"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810 </w: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7"/>
                <w:w w:val="115"/>
                <w:sz w:val="28"/>
              </w:rPr>
              <w:t>810:9</w:t>
            </w:r>
          </w:p>
          <w:p>
            <w:pPr>
              <w:pStyle w:val="6"/>
              <w:spacing w:before="10" w:line="289" w:lineRule="exact"/>
              <w:ind w:left="199"/>
              <w:jc w:val="both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202565</wp:posOffset>
                      </wp:positionV>
                      <wp:extent cx="1057275" cy="5080"/>
                      <wp:effectExtent l="0" t="0" r="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275" cy="5080"/>
                                <a:chOff x="0" y="0"/>
                                <a:chExt cx="1057275" cy="508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105727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7275" h="5080">
                                      <a:moveTo>
                                        <a:pt x="105695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80"/>
                                      </a:lnTo>
                                      <a:lnTo>
                                        <a:pt x="1056957" y="5080"/>
                                      </a:lnTo>
                                      <a:lnTo>
                                        <a:pt x="1056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o:spt="203" style="position:absolute;left:0pt;margin-left:-0.05pt;margin-top:15.95pt;height:0.4pt;width:83.25pt;z-index:251659264;mso-width-relative:page;mso-height-relative:page;" coordsize="1057275,5080" o:gfxdata="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fVTM9YAAAAHAQAADwAAAAAAAAABACAAAAAiAAAAZHJzL2Rvd25yZXYueG1sUEsB&#10;AhQAFAAAAAgAh07iQGJ9av9pAgAACgYAAA4AAAAAAAAAAQAgAAAAJQEAAGRycy9lMm9Eb2MueG1s&#10;UEsFBgAAAAAGAAYAWQEAAAAGAAAAAA==&#10;">
                      <o:lock v:ext="edit" aspectratio="f"/>
                      <v:shape id="Graphic 40" o:spid="_x0000_s1026" o:spt="100" style="position:absolute;left:0;top:0;height:5080;width:1057275;" fillcolor="#FFFFFF" filled="t" stroked="f" coordsize="1057275,5080" o:gfxdata="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nA2+ugAAANsA&#10;AAAPAAAAAAAAAAEAIAAAACIAAABkcnMvZG93bnJldi54bWxQSwECFAAUAAAACACHTuJAMy8FnjsA&#10;AAA5AAAAEAAAAAAAAAABACAAAAAJAQAAZHJzL3NoYXBleG1sLnhtbFBLBQYAAAAABgAGAFsBAACz&#10;AwAAAAA=&#10;" path="m1056957,0l0,0,0,5080,1056957,5080,1056957,0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10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7"/>
                <w:w w:val="115"/>
                <w:sz w:val="28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212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2188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232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25" w:line="242" w:lineRule="auto"/>
              <w:ind w:left="283" w:hanging="165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Неизвестный множитель</w:t>
            </w:r>
          </w:p>
        </w:tc>
        <w:tc>
          <w:tcPr>
            <w:tcW w:w="43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89"/>
              <w:ind w:right="21"/>
              <w:jc w:val="center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=</w:t>
            </w:r>
          </w:p>
        </w:tc>
        <w:tc>
          <w:tcPr>
            <w:tcW w:w="218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89"/>
              <w:ind w:left="152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Произведение</w:t>
            </w:r>
          </w:p>
        </w:tc>
        <w:tc>
          <w:tcPr>
            <w:tcW w:w="42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89"/>
              <w:ind w:right="4"/>
              <w:jc w:val="right"/>
              <w:rPr>
                <w:sz w:val="28"/>
              </w:rPr>
            </w:pPr>
            <w:r>
              <w:rPr>
                <w:spacing w:val="-10"/>
                <w:w w:val="120"/>
                <w:sz w:val="28"/>
              </w:rPr>
              <w:t>:</w:t>
            </w:r>
          </w:p>
        </w:tc>
        <w:tc>
          <w:tcPr>
            <w:tcW w:w="232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5" w:line="242" w:lineRule="auto"/>
              <w:ind w:left="464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Известный </w:t>
            </w:r>
            <w:r>
              <w:rPr>
                <w:spacing w:val="-2"/>
                <w:sz w:val="28"/>
              </w:rPr>
              <w:t>множитель</w:t>
            </w:r>
          </w:p>
        </w:tc>
        <w:tc>
          <w:tcPr>
            <w:tcW w:w="16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49"/>
        <w:rPr>
          <w:i/>
          <w:sz w:val="20"/>
        </w:rPr>
      </w:pPr>
    </w:p>
    <w:tbl>
      <w:tblPr>
        <w:tblStyle w:val="4"/>
        <w:tblW w:w="0" w:type="auto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518"/>
        <w:gridCol w:w="1793"/>
        <w:gridCol w:w="505"/>
        <w:gridCol w:w="1610"/>
        <w:gridCol w:w="1934"/>
        <w:gridCol w:w="2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57"/>
              <w:ind w:left="359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Делимое</w:t>
            </w:r>
          </w:p>
        </w:tc>
        <w:tc>
          <w:tcPr>
            <w:tcW w:w="518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60"/>
              <w:ind w:left="137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: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57"/>
              <w:ind w:left="5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w w:val="110"/>
                <w:sz w:val="28"/>
              </w:rPr>
              <w:t>Делитель</w:t>
            </w:r>
          </w:p>
        </w:tc>
        <w:tc>
          <w:tcPr>
            <w:tcW w:w="505" w:type="dxa"/>
            <w:tcBorders>
              <w:top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60"/>
              <w:ind w:left="31" w:right="2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pacing w:val="-10"/>
                <w:sz w:val="28"/>
              </w:rPr>
              <w:t>=</w:t>
            </w:r>
          </w:p>
        </w:tc>
        <w:tc>
          <w:tcPr>
            <w:tcW w:w="16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1" w:right="3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w w:val="115"/>
                <w:sz w:val="28"/>
              </w:rPr>
              <w:t>Частное</w:t>
            </w:r>
          </w:p>
        </w:tc>
        <w:tc>
          <w:tcPr>
            <w:tcW w:w="1934" w:type="dxa"/>
            <w:vMerge w:val="restart"/>
          </w:tcPr>
          <w:p>
            <w:pPr>
              <w:pStyle w:val="6"/>
              <w:spacing w:line="325" w:lineRule="exact"/>
              <w:ind w:right="8"/>
              <w:jc w:val="center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правило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6"/>
              <w:spacing w:before="112" w:line="266" w:lineRule="auto"/>
              <w:ind w:left="466" w:right="472"/>
              <w:jc w:val="center"/>
              <w:rPr>
                <w:i/>
                <w:sz w:val="28"/>
              </w:rPr>
            </w:pPr>
            <w:r>
              <w:rPr>
                <w:i/>
                <w:w w:val="120"/>
                <w:sz w:val="28"/>
              </w:rPr>
              <w:t>x</w:t>
            </w:r>
            <w:r>
              <w:rPr>
                <w:i/>
                <w:spacing w:val="-22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:</w:t>
            </w:r>
            <w:r>
              <w:rPr>
                <w:i/>
                <w:w w:val="120"/>
                <w:sz w:val="28"/>
              </w:rPr>
              <w:t>a</w:t>
            </w:r>
            <w:r>
              <w:rPr>
                <w:i/>
                <w:spacing w:val="-18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=</w:t>
            </w:r>
            <w:r>
              <w:rPr>
                <w:i/>
                <w:w w:val="120"/>
                <w:sz w:val="28"/>
              </w:rPr>
              <w:t xml:space="preserve">b </w: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>a</w:t>
            </w:r>
            <w:r>
              <w:rPr>
                <w:i/>
                <w:spacing w:val="-19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spacing w:val="-5"/>
                <w:w w:val="115"/>
                <w:sz w:val="28"/>
              </w:rPr>
              <w:t></w:t>
            </w:r>
            <w:r>
              <w:rPr>
                <w:i/>
                <w:spacing w:val="-5"/>
                <w:w w:val="115"/>
                <w:sz w:val="28"/>
              </w:rPr>
              <w:t>b</w:t>
            </w:r>
          </w:p>
        </w:tc>
        <w:tc>
          <w:tcPr>
            <w:tcW w:w="2266" w:type="dxa"/>
            <w:vMerge w:val="restart"/>
            <w:tcBorders>
              <w:bottom w:val="single" w:color="FFFFFF" w:sz="4" w:space="0"/>
            </w:tcBorders>
          </w:tcPr>
          <w:p>
            <w:pPr>
              <w:pStyle w:val="6"/>
              <w:spacing w:line="325" w:lineRule="exact"/>
              <w:ind w:left="556"/>
              <w:rPr>
                <w:sz w:val="28"/>
              </w:rPr>
            </w:pPr>
            <w:r>
              <w:rPr>
                <w:i/>
                <w:spacing w:val="-2"/>
                <w:w w:val="115"/>
                <w:sz w:val="28"/>
              </w:rPr>
              <w:t>пример</w:t>
            </w:r>
            <w:r>
              <w:rPr>
                <w:spacing w:val="-2"/>
                <w:w w:val="115"/>
                <w:sz w:val="28"/>
              </w:rPr>
              <w:t>:</w:t>
            </w:r>
          </w:p>
          <w:p>
            <w:pPr>
              <w:pStyle w:val="6"/>
              <w:spacing w:before="47"/>
              <w:ind w:left="107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-4"/>
                <w:w w:val="110"/>
                <w:sz w:val="28"/>
              </w:rPr>
              <w:t xml:space="preserve"> </w:t>
            </w:r>
            <w:r>
              <w:rPr>
                <w:spacing w:val="13"/>
                <w:w w:val="110"/>
                <w:sz w:val="28"/>
              </w:rPr>
              <w:t>:2</w:t>
            </w:r>
            <w:r>
              <w:rPr>
                <w:spacing w:val="-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7"/>
                <w:w w:val="110"/>
                <w:sz w:val="28"/>
              </w:rPr>
              <w:t xml:space="preserve"> </w:t>
            </w:r>
            <w:r>
              <w:rPr>
                <w:spacing w:val="-7"/>
                <w:w w:val="110"/>
                <w:sz w:val="28"/>
              </w:rPr>
              <w:t>21</w:t>
            </w:r>
          </w:p>
          <w:p>
            <w:pPr>
              <w:pStyle w:val="6"/>
              <w:spacing w:before="29"/>
              <w:ind w:left="107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0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2</w:t>
            </w:r>
            <w:r>
              <w:rPr>
                <w:rFonts w:ascii="Symbol" w:hAnsi="Symbol"/>
                <w:spacing w:val="-4"/>
                <w:w w:val="110"/>
                <w:sz w:val="28"/>
              </w:rPr>
              <w:t></w:t>
            </w:r>
            <w:r>
              <w:rPr>
                <w:spacing w:val="-4"/>
                <w:w w:val="110"/>
                <w:sz w:val="28"/>
              </w:rPr>
              <w:t>21</w:t>
            </w:r>
          </w:p>
          <w:p>
            <w:pPr>
              <w:pStyle w:val="6"/>
              <w:spacing w:before="43" w:line="311" w:lineRule="exact"/>
              <w:ind w:left="1070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5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14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50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0"/>
              </w:rPr>
            </w:pPr>
          </w:p>
        </w:tc>
        <w:tc>
          <w:tcPr>
            <w:tcW w:w="19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continue"/>
            <w:tcBorders>
              <w:top w:val="nil"/>
              <w:bottom w:val="single" w:color="FFFFFF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21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spacing w:before="74" w:line="242" w:lineRule="auto"/>
              <w:ind w:left="451" w:hanging="317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Неизвестное делимое</w:t>
            </w:r>
          </w:p>
        </w:tc>
        <w:tc>
          <w:tcPr>
            <w:tcW w:w="518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238"/>
              <w:ind w:left="101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=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238"/>
              <w:ind w:left="5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Делитель</w:t>
            </w:r>
          </w:p>
        </w:tc>
        <w:tc>
          <w:tcPr>
            <w:tcW w:w="50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241"/>
              <w:ind w:left="31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pacing w:val="-10"/>
                <w:w w:val="95"/>
                <w:sz w:val="28"/>
              </w:rPr>
              <w:t>·</w:t>
            </w:r>
          </w:p>
        </w:tc>
        <w:tc>
          <w:tcPr>
            <w:tcW w:w="16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38"/>
              <w:ind w:right="31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Частное</w:t>
            </w:r>
          </w:p>
        </w:tc>
        <w:tc>
          <w:tcPr>
            <w:tcW w:w="19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 w:val="continue"/>
            <w:tcBorders>
              <w:top w:val="nil"/>
              <w:bottom w:val="single" w:color="FFFFFF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21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282"/>
              <w:ind w:left="487" w:hanging="329"/>
              <w:rPr>
                <w:sz w:val="28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101600</wp:posOffset>
                      </wp:positionV>
                      <wp:extent cx="4164965" cy="7620"/>
                      <wp:effectExtent l="0" t="0" r="0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4965" cy="7620"/>
                                <a:chOff x="0" y="0"/>
                                <a:chExt cx="4164965" cy="762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416496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64965" h="7620">
                                      <a:moveTo>
                                        <a:pt x="1402702" y="12"/>
                                      </a:moveTo>
                                      <a:lnTo>
                                        <a:pt x="1397635" y="12"/>
                                      </a:lnTo>
                                      <a:lnTo>
                                        <a:pt x="1308735" y="12"/>
                                      </a:lnTo>
                                      <a:lnTo>
                                        <a:pt x="1303655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5080"/>
                                      </a:lnTo>
                                      <a:lnTo>
                                        <a:pt x="1303655" y="5080"/>
                                      </a:lnTo>
                                      <a:lnTo>
                                        <a:pt x="1308735" y="5080"/>
                                      </a:lnTo>
                                      <a:lnTo>
                                        <a:pt x="1397635" y="5080"/>
                                      </a:lnTo>
                                      <a:lnTo>
                                        <a:pt x="1402702" y="5080"/>
                                      </a:lnTo>
                                      <a:lnTo>
                                        <a:pt x="1402702" y="12"/>
                                      </a:lnTo>
                                      <a:close/>
                                    </a:path>
                                    <a:path w="4164965" h="7620">
                                      <a:moveTo>
                                        <a:pt x="1646542" y="0"/>
                                      </a:moveTo>
                                      <a:lnTo>
                                        <a:pt x="1641475" y="0"/>
                                      </a:lnTo>
                                      <a:lnTo>
                                        <a:pt x="1402715" y="12"/>
                                      </a:lnTo>
                                      <a:lnTo>
                                        <a:pt x="1402715" y="5080"/>
                                      </a:lnTo>
                                      <a:lnTo>
                                        <a:pt x="1641475" y="5080"/>
                                      </a:lnTo>
                                      <a:lnTo>
                                        <a:pt x="1641475" y="7620"/>
                                      </a:lnTo>
                                      <a:lnTo>
                                        <a:pt x="1646542" y="7620"/>
                                      </a:lnTo>
                                      <a:lnTo>
                                        <a:pt x="1646542" y="0"/>
                                      </a:lnTo>
                                      <a:close/>
                                    </a:path>
                                    <a:path w="4164965" h="7620">
                                      <a:moveTo>
                                        <a:pt x="2863519" y="12"/>
                                      </a:moveTo>
                                      <a:lnTo>
                                        <a:pt x="1646555" y="12"/>
                                      </a:lnTo>
                                      <a:lnTo>
                                        <a:pt x="1646555" y="5080"/>
                                      </a:lnTo>
                                      <a:lnTo>
                                        <a:pt x="2863519" y="5080"/>
                                      </a:lnTo>
                                      <a:lnTo>
                                        <a:pt x="2863519" y="12"/>
                                      </a:lnTo>
                                      <a:close/>
                                    </a:path>
                                    <a:path w="4164965" h="7620">
                                      <a:moveTo>
                                        <a:pt x="2868663" y="0"/>
                                      </a:moveTo>
                                      <a:lnTo>
                                        <a:pt x="2863596" y="0"/>
                                      </a:lnTo>
                                      <a:lnTo>
                                        <a:pt x="2863596" y="7620"/>
                                      </a:lnTo>
                                      <a:lnTo>
                                        <a:pt x="2868663" y="7620"/>
                                      </a:lnTo>
                                      <a:lnTo>
                                        <a:pt x="2868663" y="0"/>
                                      </a:lnTo>
                                      <a:close/>
                                    </a:path>
                                    <a:path w="4164965" h="7620">
                                      <a:moveTo>
                                        <a:pt x="3122549" y="0"/>
                                      </a:moveTo>
                                      <a:lnTo>
                                        <a:pt x="3117469" y="0"/>
                                      </a:lnTo>
                                      <a:lnTo>
                                        <a:pt x="2868676" y="12"/>
                                      </a:lnTo>
                                      <a:lnTo>
                                        <a:pt x="2868676" y="5080"/>
                                      </a:lnTo>
                                      <a:lnTo>
                                        <a:pt x="3117469" y="5080"/>
                                      </a:lnTo>
                                      <a:lnTo>
                                        <a:pt x="3117469" y="7620"/>
                                      </a:lnTo>
                                      <a:lnTo>
                                        <a:pt x="3122549" y="7620"/>
                                      </a:lnTo>
                                      <a:lnTo>
                                        <a:pt x="3122549" y="0"/>
                                      </a:lnTo>
                                      <a:close/>
                                    </a:path>
                                    <a:path w="4164965" h="7620">
                                      <a:moveTo>
                                        <a:pt x="4164711" y="12"/>
                                      </a:moveTo>
                                      <a:lnTo>
                                        <a:pt x="3122676" y="12"/>
                                      </a:lnTo>
                                      <a:lnTo>
                                        <a:pt x="3122676" y="5080"/>
                                      </a:lnTo>
                                      <a:lnTo>
                                        <a:pt x="4164711" y="5080"/>
                                      </a:lnTo>
                                      <a:lnTo>
                                        <a:pt x="416471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" o:spid="_x0000_s1026" o:spt="203" style="position:absolute;left:0pt;margin-left:0.2pt;margin-top:8pt;height:0.6pt;width:327.95pt;z-index:-251656192;mso-width-relative:page;mso-height-relative:page;" coordsize="4164965,7620" o:gfxdata="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fFJW/NYAAAAGAQAADwAAAAAAAAABACAAAAAi&#10;AAAAZHJzL2Rvd25yZXYueG1sUEsBAhQAFAAAAAgAh07iQEIODHViAwAAYQ0AAA4AAAAAAAAAAQAg&#10;AAAAJQEAAGRycy9lMm9Eb2MueG1sUEsFBgAAAAAGAAYAWQEAAPkGAAAAAA==&#10;">
                      <o:lock v:ext="edit" aspectratio="f"/>
                      <v:shape id="Graphic 42" o:spid="_x0000_s1026" o:spt="100" style="position:absolute;left:0;top:0;height:7620;width:4164965;" fillcolor="#000000" filled="t" stroked="f" coordsize="4164965,7620" o:gfxdata="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+SSD74A&#10;AADbAAAADwAAAAAAAAABACAAAAAiAAAAZHJzL2Rvd25yZXYueG1sUEsBAhQAFAAAAAgAh07iQDMv&#10;BZ47AAAAOQAAABAAAAAAAAAAAQAgAAAADQEAAGRycy9zaGFwZXhtbC54bWxQSwUGAAAAAAYABgBb&#10;AQAAtwMAAAAA&#10;" path="m1402702,12l1397635,12,1308735,12,1303655,12,0,12,0,5080,1303655,5080,1308735,5080,1397635,5080,1402702,5080,1402702,12xem1646542,0l1641475,0,1402715,12,1402715,5080,1641475,5080,1641475,7620,1646542,7620,1646542,0xem2863519,12l1646555,12,1646555,5080,2863519,5080,2863519,12xem2868663,0l2863596,0,2863596,7620,2868663,7620,2868663,0xem3122549,0l3117469,0,2868676,12,2868676,5080,3117469,5080,3117469,7620,3122549,7620,3122549,0xem4164711,12l3122676,12,3122676,5080,4164711,5080,4164711,12xe">
                        <v:fill on="t" focussize="0,0"/>
                        <v:stroke on="f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w w:val="105"/>
                <w:sz w:val="28"/>
              </w:rPr>
              <w:t>Неизвестный делитель</w:t>
            </w:r>
          </w:p>
        </w:tc>
        <w:tc>
          <w:tcPr>
            <w:tcW w:w="518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6"/>
              <w:spacing w:before="117"/>
              <w:rPr>
                <w:i/>
                <w:sz w:val="28"/>
              </w:rPr>
            </w:pPr>
          </w:p>
          <w:p>
            <w:pPr>
              <w:pStyle w:val="6"/>
              <w:spacing w:before="1"/>
              <w:ind w:left="177"/>
              <w:rPr>
                <w:sz w:val="28"/>
              </w:rPr>
            </w:pPr>
            <w:r>
              <w:rPr>
                <w:spacing w:val="-10"/>
                <w:w w:val="110"/>
                <w:sz w:val="28"/>
              </w:rPr>
              <w:t>=</w:t>
            </w:r>
          </w:p>
        </w:tc>
        <w:tc>
          <w:tcPr>
            <w:tcW w:w="179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17"/>
              <w:rPr>
                <w:i/>
                <w:sz w:val="28"/>
              </w:rPr>
            </w:pPr>
          </w:p>
          <w:p>
            <w:pPr>
              <w:pStyle w:val="6"/>
              <w:spacing w:before="1"/>
              <w:ind w:left="5" w:right="1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Делимое</w:t>
            </w:r>
          </w:p>
        </w:tc>
        <w:tc>
          <w:tcPr>
            <w:tcW w:w="505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6"/>
              <w:spacing w:before="117"/>
              <w:rPr>
                <w:i/>
                <w:sz w:val="28"/>
              </w:rPr>
            </w:pPr>
          </w:p>
          <w:p>
            <w:pPr>
              <w:pStyle w:val="6"/>
              <w:spacing w:before="1"/>
              <w:ind w:left="31"/>
              <w:jc w:val="center"/>
              <w:rPr>
                <w:sz w:val="28"/>
              </w:rPr>
            </w:pPr>
            <w:r>
              <w:rPr>
                <w:spacing w:val="-10"/>
                <w:w w:val="120"/>
                <w:sz w:val="28"/>
              </w:rPr>
              <w:t>:</w:t>
            </w:r>
          </w:p>
        </w:tc>
        <w:tc>
          <w:tcPr>
            <w:tcW w:w="16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7"/>
              <w:rPr>
                <w:i/>
                <w:sz w:val="28"/>
              </w:rPr>
            </w:pPr>
          </w:p>
          <w:p>
            <w:pPr>
              <w:pStyle w:val="6"/>
              <w:spacing w:before="1"/>
              <w:ind w:right="31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Частное</w:t>
            </w:r>
          </w:p>
        </w:tc>
        <w:tc>
          <w:tcPr>
            <w:tcW w:w="1934" w:type="dxa"/>
            <w:tcBorders>
              <w:left w:val="single" w:color="000000" w:sz="4" w:space="0"/>
              <w:bottom w:val="single" w:color="FFFFFF" w:sz="4" w:space="0"/>
            </w:tcBorders>
          </w:tcPr>
          <w:p>
            <w:pPr>
              <w:pStyle w:val="6"/>
              <w:spacing w:before="294" w:line="380" w:lineRule="atLeast"/>
              <w:ind w:left="507" w:right="513" w:hanging="23"/>
              <w:rPr>
                <w:i/>
                <w:sz w:val="28"/>
              </w:rPr>
            </w:pPr>
            <w:r>
              <w:rPr>
                <w:i/>
                <w:w w:val="120"/>
                <w:sz w:val="28"/>
              </w:rPr>
              <w:t>a</w:t>
            </w:r>
            <w:r>
              <w:rPr>
                <w:i/>
                <w:spacing w:val="-27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:</w:t>
            </w:r>
            <w:r>
              <w:rPr>
                <w:spacing w:val="-42"/>
                <w:w w:val="120"/>
                <w:sz w:val="28"/>
              </w:rPr>
              <w:t xml:space="preserve"> </w:t>
            </w:r>
            <w:r>
              <w:rPr>
                <w:i/>
                <w:w w:val="120"/>
                <w:sz w:val="28"/>
              </w:rPr>
              <w:t>x</w:t>
            </w:r>
            <w:r>
              <w:rPr>
                <w:i/>
                <w:spacing w:val="-19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=</w:t>
            </w:r>
            <w:r>
              <w:rPr>
                <w:i/>
                <w:w w:val="120"/>
                <w:sz w:val="28"/>
              </w:rPr>
              <w:t xml:space="preserve">b </w: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5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</w:t>
            </w:r>
            <w:r>
              <w:rPr>
                <w:i/>
                <w:w w:val="115"/>
                <w:sz w:val="28"/>
              </w:rPr>
              <w:t>a</w:t>
            </w:r>
            <w:r>
              <w:rPr>
                <w:i/>
                <w:spacing w:val="-12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:</w:t>
            </w:r>
            <w:r>
              <w:rPr>
                <w:i/>
                <w:spacing w:val="-5"/>
                <w:w w:val="115"/>
                <w:sz w:val="28"/>
              </w:rPr>
              <w:t>b</w:t>
            </w:r>
          </w:p>
        </w:tc>
        <w:tc>
          <w:tcPr>
            <w:tcW w:w="2266" w:type="dxa"/>
            <w:tcBorders>
              <w:top w:val="single" w:color="FFFFFF" w:sz="4" w:space="0"/>
            </w:tcBorders>
          </w:tcPr>
          <w:p>
            <w:pPr>
              <w:pStyle w:val="6"/>
              <w:spacing w:line="301" w:lineRule="exact"/>
              <w:ind w:left="130"/>
              <w:rPr>
                <w:sz w:val="28"/>
              </w:rPr>
            </w:pPr>
            <w:r>
              <w:rPr>
                <w:w w:val="115"/>
                <w:sz w:val="28"/>
              </w:rPr>
              <w:t>70</w:t>
            </w:r>
            <w:r>
              <w:rPr>
                <w:spacing w:val="-41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:</w:t>
            </w:r>
            <w:r>
              <w:rPr>
                <w:spacing w:val="-34"/>
                <w:w w:val="115"/>
                <w:sz w:val="28"/>
              </w:rPr>
              <w:t xml:space="preserve"> </w:t>
            </w:r>
            <w:r>
              <w:rPr>
                <w:i/>
                <w:w w:val="115"/>
                <w:sz w:val="28"/>
              </w:rPr>
              <w:t>x</w:t>
            </w:r>
            <w:r>
              <w:rPr>
                <w:i/>
                <w:spacing w:val="-6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=14</w:t>
            </w:r>
          </w:p>
          <w:p>
            <w:pPr>
              <w:pStyle w:val="6"/>
              <w:spacing w:before="48"/>
              <w:ind w:left="138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2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70</w:t>
            </w:r>
            <w:r>
              <w:rPr>
                <w:spacing w:val="-34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:14</w:t>
            </w:r>
          </w:p>
          <w:p>
            <w:pPr>
              <w:pStyle w:val="6"/>
              <w:spacing w:before="48" w:line="314" w:lineRule="exact"/>
              <w:ind w:left="138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x</w:t>
            </w:r>
            <w:r>
              <w:rPr>
                <w:i/>
                <w:spacing w:val="10"/>
                <w:w w:val="110"/>
                <w:sz w:val="28"/>
              </w:rPr>
              <w:t xml:space="preserve"> </w:t>
            </w:r>
            <w:r>
              <w:rPr>
                <w:spacing w:val="9"/>
                <w:w w:val="110"/>
                <w:sz w:val="28"/>
              </w:rPr>
              <w:t xml:space="preserve">=5 </w:t>
            </w:r>
          </w:p>
        </w:tc>
      </w:tr>
    </w:tbl>
    <w:p>
      <w:pPr>
        <w:pStyle w:val="5"/>
        <w:spacing w:before="277"/>
        <w:rPr>
          <w:i/>
        </w:rPr>
      </w:pPr>
    </w:p>
    <w:p>
      <w:pPr>
        <w:pStyle w:val="5"/>
        <w:ind w:left="4" w:right="326"/>
        <w:jc w:val="center"/>
      </w:pPr>
      <w:r>
        <w:rPr>
          <w:w w:val="110"/>
          <w:u w:val="single"/>
        </w:rPr>
        <w:t>§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19.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Деление</w:t>
      </w:r>
      <w:r>
        <w:rPr>
          <w:spacing w:val="21"/>
          <w:w w:val="110"/>
          <w:u w:val="single"/>
        </w:rPr>
        <w:t xml:space="preserve"> </w:t>
      </w:r>
      <w:r>
        <w:rPr>
          <w:w w:val="110"/>
          <w:u w:val="single"/>
        </w:rPr>
        <w:t>с</w:t>
      </w:r>
      <w:r>
        <w:rPr>
          <w:spacing w:val="17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остатком</w:t>
      </w:r>
    </w:p>
    <w:p>
      <w:pPr>
        <w:pStyle w:val="5"/>
        <w:spacing w:before="5"/>
        <w:rPr>
          <w:sz w:val="10"/>
        </w:rPr>
      </w:pPr>
    </w:p>
    <w:tbl>
      <w:tblPr>
        <w:tblStyle w:val="4"/>
        <w:tblW w:w="0" w:type="auto"/>
        <w:tblInd w:w="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9"/>
        <w:gridCol w:w="1802"/>
        <w:gridCol w:w="5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889" w:type="dxa"/>
            <w:tcBorders>
              <w:top w:val="single" w:color="FFFFFF" w:sz="4" w:space="0"/>
              <w:bottom w:val="single" w:color="FFFFFF" w:sz="4" w:space="0"/>
            </w:tcBorders>
          </w:tcPr>
          <w:p>
            <w:pPr>
              <w:pStyle w:val="6"/>
              <w:spacing w:line="312" w:lineRule="exact"/>
              <w:ind w:left="400"/>
              <w:rPr>
                <w:sz w:val="28"/>
              </w:rPr>
            </w:pPr>
            <w:r>
              <w:rPr>
                <w:spacing w:val="9"/>
                <w:w w:val="110"/>
                <w:sz w:val="28"/>
              </w:rPr>
              <w:t>20:8</w:t>
            </w:r>
            <w:r>
              <w:rPr>
                <w:spacing w:val="-3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(ост</w:t>
            </w:r>
            <w:r>
              <w:rPr>
                <w:spacing w:val="53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4)</w:t>
            </w:r>
          </w:p>
          <w:p>
            <w:pPr>
              <w:pStyle w:val="6"/>
              <w:spacing w:before="41" w:line="309" w:lineRule="exact"/>
              <w:ind w:left="400"/>
              <w:rPr>
                <w:sz w:val="28"/>
              </w:rPr>
            </w:pPr>
            <w:r>
              <w:rPr>
                <w:w w:val="110"/>
                <w:sz w:val="28"/>
              </w:rPr>
              <w:t>20</w:t>
            </w:r>
            <w:r>
              <w:rPr>
                <w:spacing w:val="-3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35"/>
                <w:w w:val="110"/>
                <w:sz w:val="28"/>
              </w:rPr>
              <w:t xml:space="preserve"> </w:t>
            </w:r>
            <w:r>
              <w:rPr>
                <w:spacing w:val="8"/>
                <w:w w:val="110"/>
                <w:sz w:val="28"/>
              </w:rPr>
              <w:t>8</w:t>
            </w:r>
            <w:r>
              <w:rPr>
                <w:rFonts w:ascii="Symbol" w:hAnsi="Symbol"/>
                <w:spacing w:val="8"/>
                <w:w w:val="110"/>
                <w:sz w:val="28"/>
              </w:rPr>
              <w:t></w:t>
            </w:r>
            <w:r>
              <w:rPr>
                <w:spacing w:val="8"/>
                <w:w w:val="110"/>
                <w:sz w:val="28"/>
              </w:rPr>
              <w:t>2+4</w:t>
            </w:r>
          </w:p>
        </w:tc>
        <w:tc>
          <w:tcPr>
            <w:tcW w:w="1802" w:type="dxa"/>
          </w:tcPr>
          <w:p>
            <w:pPr>
              <w:pStyle w:val="6"/>
              <w:spacing w:before="150"/>
              <w:ind w:left="386"/>
              <w:rPr>
                <w:i/>
                <w:sz w:val="27"/>
              </w:rPr>
            </w:pPr>
            <w:r>
              <w:rPr>
                <w:i/>
                <w:color w:val="0000FF"/>
                <w:spacing w:val="22"/>
                <w:w w:val="115"/>
                <w:sz w:val="27"/>
              </w:rPr>
              <w:t>a=</w:t>
            </w:r>
            <w:r>
              <w:rPr>
                <w:i/>
                <w:color w:val="0000FF"/>
                <w:spacing w:val="-26"/>
                <w:w w:val="115"/>
                <w:sz w:val="27"/>
              </w:rPr>
              <w:t xml:space="preserve"> </w:t>
            </w:r>
            <w:r>
              <w:rPr>
                <w:i/>
                <w:color w:val="0000FF"/>
                <w:w w:val="115"/>
                <w:sz w:val="27"/>
              </w:rPr>
              <w:t>bq</w:t>
            </w:r>
            <w:r>
              <w:rPr>
                <w:i/>
                <w:color w:val="0000FF"/>
                <w:spacing w:val="-14"/>
                <w:w w:val="115"/>
                <w:sz w:val="27"/>
              </w:rPr>
              <w:t xml:space="preserve"> </w:t>
            </w:r>
            <w:r>
              <w:rPr>
                <w:color w:val="0000FF"/>
                <w:spacing w:val="-5"/>
                <w:w w:val="115"/>
                <w:sz w:val="27"/>
              </w:rPr>
              <w:t>+</w:t>
            </w:r>
            <w:r>
              <w:rPr>
                <w:i/>
                <w:color w:val="0000FF"/>
                <w:spacing w:val="-5"/>
                <w:w w:val="115"/>
                <w:sz w:val="27"/>
              </w:rPr>
              <w:t>r</w:t>
            </w:r>
          </w:p>
        </w:tc>
        <w:tc>
          <w:tcPr>
            <w:tcW w:w="5915" w:type="dxa"/>
          </w:tcPr>
          <w:p>
            <w:pPr>
              <w:pStyle w:val="6"/>
              <w:spacing w:before="13" w:line="326" w:lineRule="exact"/>
              <w:ind w:left="280" w:right="4"/>
              <w:jc w:val="center"/>
              <w:rPr>
                <w:sz w:val="28"/>
              </w:rPr>
            </w:pPr>
            <w:r>
              <w:rPr>
                <w:i/>
                <w:w w:val="105"/>
                <w:sz w:val="28"/>
              </w:rPr>
              <w:t>а</w:t>
            </w:r>
            <w:r>
              <w:rPr>
                <w:i/>
                <w:spacing w:val="3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делимое,</w:t>
            </w:r>
            <w:r>
              <w:rPr>
                <w:spacing w:val="36"/>
                <w:w w:val="105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b</w:t>
            </w:r>
            <w:r>
              <w:rPr>
                <w:i/>
                <w:spacing w:val="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35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делитель,</w:t>
            </w:r>
          </w:p>
          <w:p>
            <w:pPr>
              <w:pStyle w:val="6"/>
              <w:spacing w:line="323" w:lineRule="exact"/>
              <w:ind w:left="280"/>
              <w:jc w:val="center"/>
              <w:rPr>
                <w:i/>
                <w:sz w:val="28"/>
              </w:rPr>
            </w:pPr>
            <w:r>
              <w:rPr>
                <w:i/>
                <w:w w:val="110"/>
                <w:position w:val="1"/>
                <w:sz w:val="28"/>
              </w:rPr>
              <w:t>q</w:t>
            </w:r>
            <w:r>
              <w:rPr>
                <w:i/>
                <w:spacing w:val="6"/>
                <w:w w:val="110"/>
                <w:position w:val="1"/>
                <w:sz w:val="28"/>
              </w:rPr>
              <w:t xml:space="preserve"> </w:t>
            </w:r>
            <w:r>
              <w:rPr>
                <w:w w:val="110"/>
                <w:position w:val="1"/>
                <w:sz w:val="28"/>
              </w:rPr>
              <w:t>–</w:t>
            </w:r>
            <w:r>
              <w:rPr>
                <w:spacing w:val="12"/>
                <w:w w:val="110"/>
                <w:position w:val="1"/>
                <w:sz w:val="28"/>
              </w:rPr>
              <w:t xml:space="preserve"> </w:t>
            </w:r>
            <w:r>
              <w:rPr>
                <w:w w:val="110"/>
                <w:position w:val="1"/>
                <w:sz w:val="28"/>
              </w:rPr>
              <w:t>неполное</w:t>
            </w:r>
            <w:r>
              <w:rPr>
                <w:spacing w:val="14"/>
                <w:w w:val="110"/>
                <w:position w:val="1"/>
                <w:sz w:val="28"/>
              </w:rPr>
              <w:t xml:space="preserve"> </w:t>
            </w:r>
            <w:r>
              <w:rPr>
                <w:w w:val="110"/>
                <w:position w:val="1"/>
                <w:sz w:val="28"/>
              </w:rPr>
              <w:t>частное,</w:t>
            </w:r>
            <w:r>
              <w:rPr>
                <w:spacing w:val="13"/>
                <w:w w:val="110"/>
                <w:position w:val="1"/>
                <w:sz w:val="28"/>
              </w:rPr>
              <w:t xml:space="preserve"> </w:t>
            </w:r>
            <w:r>
              <w:rPr>
                <w:i/>
                <w:w w:val="110"/>
                <w:position w:val="1"/>
                <w:sz w:val="28"/>
              </w:rPr>
              <w:t>r</w:t>
            </w:r>
            <w:r>
              <w:rPr>
                <w:i/>
                <w:spacing w:val="12"/>
                <w:w w:val="110"/>
                <w:position w:val="1"/>
                <w:sz w:val="28"/>
              </w:rPr>
              <w:t xml:space="preserve"> </w:t>
            </w:r>
            <w:r>
              <w:rPr>
                <w:w w:val="110"/>
                <w:position w:val="1"/>
                <w:sz w:val="28"/>
              </w:rPr>
              <w:t>–</w:t>
            </w:r>
            <w:r>
              <w:rPr>
                <w:spacing w:val="12"/>
                <w:w w:val="110"/>
                <w:position w:val="1"/>
                <w:sz w:val="28"/>
              </w:rPr>
              <w:t xml:space="preserve"> </w:t>
            </w:r>
            <w:r>
              <w:rPr>
                <w:w w:val="110"/>
                <w:position w:val="1"/>
                <w:sz w:val="28"/>
              </w:rPr>
              <w:t>остаток,</w:t>
            </w:r>
            <w:r>
              <w:rPr>
                <w:spacing w:val="26"/>
                <w:w w:val="110"/>
                <w:position w:val="1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r</w:t>
            </w:r>
            <w:r>
              <w:rPr>
                <w:i/>
                <w:spacing w:val="-20"/>
                <w:w w:val="110"/>
                <w:sz w:val="28"/>
              </w:rPr>
              <w:t xml:space="preserve"> </w:t>
            </w:r>
            <w:r>
              <w:rPr>
                <w:i/>
                <w:spacing w:val="17"/>
                <w:w w:val="110"/>
                <w:sz w:val="28"/>
              </w:rPr>
              <w:t>&lt;b</w:t>
            </w:r>
            <w:r>
              <w:rPr>
                <w:i/>
                <w:spacing w:val="17"/>
                <w:w w:val="110"/>
                <w:position w:val="1"/>
                <w:sz w:val="28"/>
              </w:rPr>
              <w:t>.</w:t>
            </w:r>
          </w:p>
        </w:tc>
      </w:tr>
    </w:tbl>
    <w:p>
      <w:pPr>
        <w:spacing w:before="117" w:line="242" w:lineRule="auto"/>
        <w:ind w:left="187" w:right="0" w:firstLine="0"/>
        <w:jc w:val="left"/>
        <w:rPr>
          <w:i/>
          <w:sz w:val="28"/>
        </w:rPr>
      </w:pPr>
      <w:r>
        <w:rPr>
          <w:i/>
          <w:w w:val="115"/>
          <w:sz w:val="28"/>
        </w:rPr>
        <w:t>Чтобы</w:t>
      </w:r>
      <w:r>
        <w:rPr>
          <w:i/>
          <w:spacing w:val="18"/>
          <w:w w:val="115"/>
          <w:sz w:val="28"/>
        </w:rPr>
        <w:t xml:space="preserve"> </w:t>
      </w:r>
      <w:r>
        <w:rPr>
          <w:i/>
          <w:w w:val="115"/>
          <w:sz w:val="28"/>
        </w:rPr>
        <w:t>найти</w:t>
      </w:r>
      <w:r>
        <w:rPr>
          <w:i/>
          <w:spacing w:val="20"/>
          <w:w w:val="115"/>
          <w:sz w:val="28"/>
        </w:rPr>
        <w:t xml:space="preserve"> </w:t>
      </w:r>
      <w:r>
        <w:rPr>
          <w:i/>
          <w:w w:val="115"/>
          <w:sz w:val="28"/>
        </w:rPr>
        <w:t>делимое,</w:t>
      </w:r>
      <w:r>
        <w:rPr>
          <w:i/>
          <w:spacing w:val="19"/>
          <w:w w:val="115"/>
          <w:sz w:val="28"/>
        </w:rPr>
        <w:t xml:space="preserve"> </w:t>
      </w:r>
      <w:r>
        <w:rPr>
          <w:i/>
          <w:w w:val="115"/>
          <w:sz w:val="28"/>
        </w:rPr>
        <w:t>надо</w:t>
      </w:r>
      <w:r>
        <w:rPr>
          <w:i/>
          <w:spacing w:val="19"/>
          <w:w w:val="115"/>
          <w:sz w:val="28"/>
        </w:rPr>
        <w:t xml:space="preserve"> </w:t>
      </w:r>
      <w:r>
        <w:rPr>
          <w:i/>
          <w:w w:val="115"/>
          <w:sz w:val="28"/>
        </w:rPr>
        <w:t>делитель</w:t>
      </w:r>
      <w:r>
        <w:rPr>
          <w:i/>
          <w:spacing w:val="20"/>
          <w:w w:val="115"/>
          <w:sz w:val="28"/>
        </w:rPr>
        <w:t xml:space="preserve"> </w:t>
      </w:r>
      <w:r>
        <w:rPr>
          <w:i/>
          <w:w w:val="115"/>
          <w:sz w:val="28"/>
        </w:rPr>
        <w:t>умножить</w:t>
      </w:r>
      <w:r>
        <w:rPr>
          <w:i/>
          <w:spacing w:val="20"/>
          <w:w w:val="115"/>
          <w:sz w:val="28"/>
        </w:rPr>
        <w:t xml:space="preserve"> </w:t>
      </w:r>
      <w:r>
        <w:rPr>
          <w:i/>
          <w:w w:val="115"/>
          <w:sz w:val="28"/>
        </w:rPr>
        <w:t>на неполное</w:t>
      </w:r>
      <w:r>
        <w:rPr>
          <w:i/>
          <w:spacing w:val="19"/>
          <w:w w:val="115"/>
          <w:sz w:val="28"/>
        </w:rPr>
        <w:t xml:space="preserve"> </w:t>
      </w:r>
      <w:r>
        <w:rPr>
          <w:i/>
          <w:w w:val="115"/>
          <w:sz w:val="28"/>
        </w:rPr>
        <w:t>частное</w:t>
      </w:r>
      <w:r>
        <w:rPr>
          <w:i/>
          <w:spacing w:val="19"/>
          <w:w w:val="115"/>
          <w:sz w:val="28"/>
        </w:rPr>
        <w:t xml:space="preserve"> </w:t>
      </w:r>
      <w:r>
        <w:rPr>
          <w:i/>
          <w:w w:val="115"/>
          <w:sz w:val="28"/>
        </w:rPr>
        <w:t>и прибавить остаток.</w:t>
      </w:r>
    </w:p>
    <w:p>
      <w:pPr>
        <w:pStyle w:val="2"/>
        <w:spacing w:before="57"/>
      </w:pPr>
      <w:r>
        <w:rPr>
          <w:w w:val="115"/>
        </w:rPr>
        <w:t>Остаток</w:t>
      </w:r>
      <w:r>
        <w:rPr>
          <w:spacing w:val="11"/>
          <w:w w:val="115"/>
        </w:rPr>
        <w:t xml:space="preserve"> </w:t>
      </w:r>
      <w:r>
        <w:rPr>
          <w:w w:val="115"/>
        </w:rPr>
        <w:t>всегда</w:t>
      </w:r>
      <w:r>
        <w:rPr>
          <w:spacing w:val="18"/>
          <w:w w:val="115"/>
        </w:rPr>
        <w:t xml:space="preserve"> </w:t>
      </w:r>
      <w:r>
        <w:rPr>
          <w:w w:val="115"/>
        </w:rPr>
        <w:t>меньше</w:t>
      </w:r>
      <w:r>
        <w:rPr>
          <w:spacing w:val="15"/>
          <w:w w:val="115"/>
        </w:rPr>
        <w:t xml:space="preserve"> </w:t>
      </w:r>
      <w:r>
        <w:rPr>
          <w:spacing w:val="-2"/>
          <w:w w:val="115"/>
        </w:rPr>
        <w:t>делителя.</w:t>
      </w:r>
    </w:p>
    <w:p>
      <w:pPr>
        <w:pStyle w:val="5"/>
        <w:spacing w:before="60" w:line="328" w:lineRule="exact"/>
        <w:ind w:left="187"/>
      </w:pPr>
      <w:r>
        <w:rPr>
          <w:w w:val="110"/>
        </w:rPr>
        <w:t>Если</w:t>
      </w:r>
      <w:r>
        <w:rPr>
          <w:spacing w:val="11"/>
          <w:w w:val="110"/>
        </w:rPr>
        <w:t xml:space="preserve"> </w:t>
      </w:r>
      <w:r>
        <w:rPr>
          <w:w w:val="110"/>
        </w:rPr>
        <w:t>остаток</w:t>
      </w:r>
      <w:r>
        <w:rPr>
          <w:spacing w:val="12"/>
          <w:w w:val="110"/>
        </w:rPr>
        <w:t xml:space="preserve"> </w:t>
      </w:r>
      <w:r>
        <w:rPr>
          <w:w w:val="110"/>
        </w:rPr>
        <w:t>равен</w:t>
      </w:r>
      <w:r>
        <w:rPr>
          <w:spacing w:val="12"/>
          <w:w w:val="110"/>
        </w:rPr>
        <w:t xml:space="preserve"> </w:t>
      </w:r>
      <w:r>
        <w:rPr>
          <w:w w:val="110"/>
        </w:rPr>
        <w:t>нулю,</w:t>
      </w:r>
      <w:r>
        <w:rPr>
          <w:spacing w:val="9"/>
          <w:w w:val="110"/>
        </w:rPr>
        <w:t xml:space="preserve"> </w:t>
      </w:r>
      <w:r>
        <w:rPr>
          <w:w w:val="110"/>
        </w:rPr>
        <w:t>то</w:t>
      </w:r>
      <w:r>
        <w:rPr>
          <w:spacing w:val="11"/>
          <w:w w:val="110"/>
        </w:rPr>
        <w:t xml:space="preserve"> </w:t>
      </w:r>
      <w:r>
        <w:rPr>
          <w:w w:val="110"/>
        </w:rPr>
        <w:t>говорят,</w:t>
      </w:r>
      <w:r>
        <w:rPr>
          <w:spacing w:val="11"/>
          <w:w w:val="110"/>
        </w:rPr>
        <w:t xml:space="preserve"> </w:t>
      </w:r>
      <w:r>
        <w:rPr>
          <w:w w:val="110"/>
        </w:rPr>
        <w:t>что</w:t>
      </w:r>
      <w:r>
        <w:rPr>
          <w:spacing w:val="11"/>
          <w:w w:val="110"/>
        </w:rPr>
        <w:t xml:space="preserve"> </w:t>
      </w:r>
      <w:r>
        <w:rPr>
          <w:w w:val="110"/>
        </w:rPr>
        <w:t>«число</w:t>
      </w:r>
      <w:r>
        <w:rPr>
          <w:spacing w:val="24"/>
          <w:w w:val="110"/>
        </w:rPr>
        <w:t xml:space="preserve"> </w:t>
      </w:r>
      <w:r>
        <w:rPr>
          <w:i/>
          <w:w w:val="110"/>
        </w:rPr>
        <w:t>а</w:t>
      </w:r>
      <w:r>
        <w:rPr>
          <w:i/>
          <w:spacing w:val="5"/>
          <w:w w:val="110"/>
        </w:rPr>
        <w:t xml:space="preserve"> </w:t>
      </w:r>
      <w:r>
        <w:rPr>
          <w:w w:val="110"/>
        </w:rPr>
        <w:t>делится</w:t>
      </w:r>
      <w:r>
        <w:rPr>
          <w:spacing w:val="11"/>
          <w:w w:val="110"/>
        </w:rPr>
        <w:t xml:space="preserve"> </w:t>
      </w:r>
      <w:r>
        <w:rPr>
          <w:w w:val="110"/>
        </w:rPr>
        <w:t>нацело</w:t>
      </w:r>
      <w:r>
        <w:rPr>
          <w:spacing w:val="10"/>
          <w:w w:val="110"/>
        </w:rPr>
        <w:t xml:space="preserve"> </w:t>
      </w:r>
      <w:r>
        <w:rPr>
          <w:w w:val="110"/>
        </w:rPr>
        <w:t>на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число</w:t>
      </w:r>
    </w:p>
    <w:p>
      <w:pPr>
        <w:spacing w:before="0" w:line="328" w:lineRule="exact"/>
        <w:ind w:left="187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b».</w:t>
      </w:r>
    </w:p>
    <w:p>
      <w:pPr>
        <w:pStyle w:val="5"/>
        <w:spacing w:before="283"/>
        <w:rPr>
          <w:i/>
        </w:rPr>
      </w:pPr>
    </w:p>
    <w:p>
      <w:pPr>
        <w:pStyle w:val="5"/>
        <w:ind w:left="11" w:right="326"/>
        <w:jc w:val="center"/>
      </w:pPr>
      <w:r>
        <w:rPr>
          <w:w w:val="115"/>
          <w:u w:val="single"/>
        </w:rPr>
        <w:t>§ 20.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Степень</w:t>
      </w:r>
      <w:r>
        <w:rPr>
          <w:spacing w:val="2"/>
          <w:w w:val="115"/>
          <w:u w:val="single"/>
        </w:rPr>
        <w:t xml:space="preserve"> </w:t>
      </w:r>
      <w:r>
        <w:rPr>
          <w:spacing w:val="-4"/>
          <w:w w:val="115"/>
          <w:u w:val="single"/>
        </w:rPr>
        <w:t>числа</w:t>
      </w:r>
    </w:p>
    <w:p>
      <w:pPr>
        <w:pStyle w:val="5"/>
        <w:spacing w:before="1"/>
        <w:rPr>
          <w:sz w:val="8"/>
        </w:rPr>
      </w:pPr>
    </w:p>
    <w:tbl>
      <w:tblPr>
        <w:tblStyle w:val="4"/>
        <w:tblW w:w="0" w:type="auto"/>
        <w:tblInd w:w="1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1476"/>
        <w:gridCol w:w="4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686" w:type="dxa"/>
          </w:tcPr>
          <w:p>
            <w:pPr>
              <w:pStyle w:val="6"/>
              <w:spacing w:before="155"/>
              <w:ind w:left="50"/>
              <w:rPr>
                <w:sz w:val="28"/>
              </w:rPr>
            </w:pPr>
            <w:r>
              <w:rPr>
                <w:spacing w:val="10"/>
                <w:w w:val="115"/>
                <w:sz w:val="28"/>
              </w:rPr>
              <w:t>8</w:t>
            </w:r>
            <w:r>
              <w:rPr>
                <w:rFonts w:ascii="Symbol" w:hAnsi="Symbol"/>
                <w:spacing w:val="10"/>
                <w:w w:val="115"/>
                <w:sz w:val="28"/>
              </w:rPr>
              <w:t></w:t>
            </w:r>
            <w:r>
              <w:rPr>
                <w:spacing w:val="10"/>
                <w:w w:val="115"/>
                <w:sz w:val="28"/>
              </w:rPr>
              <w:t>8</w:t>
            </w:r>
            <w:r>
              <w:rPr>
                <w:rFonts w:ascii="Symbol" w:hAnsi="Symbol"/>
                <w:spacing w:val="10"/>
                <w:w w:val="115"/>
                <w:sz w:val="28"/>
              </w:rPr>
              <w:t></w:t>
            </w:r>
            <w:r>
              <w:rPr>
                <w:spacing w:val="10"/>
                <w:w w:val="115"/>
                <w:sz w:val="28"/>
              </w:rPr>
              <w:t>8</w:t>
            </w:r>
            <w:r>
              <w:rPr>
                <w:rFonts w:ascii="Symbol" w:hAnsi="Symbol"/>
                <w:spacing w:val="10"/>
                <w:w w:val="115"/>
                <w:sz w:val="28"/>
              </w:rPr>
              <w:t></w:t>
            </w:r>
            <w:r>
              <w:rPr>
                <w:spacing w:val="10"/>
                <w:w w:val="115"/>
                <w:sz w:val="28"/>
              </w:rPr>
              <w:t>8</w:t>
            </w:r>
            <w:r>
              <w:rPr>
                <w:rFonts w:ascii="Symbol" w:hAnsi="Symbol"/>
                <w:spacing w:val="10"/>
                <w:w w:val="115"/>
                <w:sz w:val="28"/>
              </w:rPr>
              <w:t></w:t>
            </w:r>
            <w:r>
              <w:rPr>
                <w:spacing w:val="10"/>
                <w:w w:val="115"/>
                <w:sz w:val="28"/>
              </w:rPr>
              <w:t>8</w:t>
            </w:r>
            <w:r>
              <w:rPr>
                <w:rFonts w:ascii="Symbol" w:hAnsi="Symbol"/>
                <w:spacing w:val="10"/>
                <w:w w:val="115"/>
                <w:sz w:val="28"/>
              </w:rPr>
              <w:t></w:t>
            </w:r>
            <w:r>
              <w:rPr>
                <w:spacing w:val="10"/>
                <w:w w:val="115"/>
                <w:sz w:val="28"/>
              </w:rPr>
              <w:t>8=8</w:t>
            </w:r>
            <w:r>
              <w:rPr>
                <w:spacing w:val="10"/>
                <w:w w:val="115"/>
                <w:sz w:val="28"/>
                <w:vertAlign w:val="superscript"/>
              </w:rPr>
              <w:t>6</w:t>
            </w:r>
          </w:p>
        </w:tc>
        <w:tc>
          <w:tcPr>
            <w:tcW w:w="1476" w:type="dxa"/>
          </w:tcPr>
          <w:p>
            <w:pPr>
              <w:pStyle w:val="6"/>
              <w:spacing w:before="157"/>
              <w:ind w:right="157"/>
              <w:jc w:val="center"/>
              <w:rPr>
                <w:i/>
                <w:sz w:val="18"/>
              </w:rPr>
            </w:pPr>
            <w:r>
              <w:rPr>
                <w:i/>
                <w:color w:val="0000FF"/>
                <w:spacing w:val="-5"/>
                <w:w w:val="120"/>
                <w:position w:val="-10"/>
                <w:sz w:val="28"/>
              </w:rPr>
              <w:t>a</w:t>
            </w:r>
            <w:r>
              <w:rPr>
                <w:i/>
                <w:color w:val="0000FF"/>
                <w:spacing w:val="-5"/>
                <w:w w:val="120"/>
                <w:sz w:val="18"/>
              </w:rPr>
              <w:t>b</w:t>
            </w:r>
          </w:p>
        </w:tc>
        <w:tc>
          <w:tcPr>
            <w:tcW w:w="4007" w:type="dxa"/>
          </w:tcPr>
          <w:p>
            <w:pPr>
              <w:pStyle w:val="6"/>
              <w:spacing w:line="326" w:lineRule="exact"/>
              <w:ind w:left="672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</w:t>
            </w:r>
            <w:r>
              <w:rPr>
                <w:i/>
                <w:spacing w:val="1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2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основание</w:t>
            </w:r>
            <w:r>
              <w:rPr>
                <w:spacing w:val="24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степени,</w:t>
            </w:r>
          </w:p>
          <w:p>
            <w:pPr>
              <w:pStyle w:val="6"/>
              <w:spacing w:line="311" w:lineRule="exact"/>
              <w:ind w:left="684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b</w:t>
            </w:r>
            <w:r>
              <w:rPr>
                <w:i/>
                <w:spacing w:val="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показатель</w:t>
            </w:r>
            <w:r>
              <w:rPr>
                <w:spacing w:val="7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степени</w:t>
            </w:r>
          </w:p>
        </w:tc>
      </w:tr>
    </w:tbl>
    <w:p>
      <w:pPr>
        <w:pStyle w:val="5"/>
        <w:spacing w:before="4" w:after="1"/>
        <w:rPr>
          <w:sz w:val="15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1804"/>
        <w:gridCol w:w="2176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30" w:type="dxa"/>
          </w:tcPr>
          <w:p>
            <w:pPr>
              <w:pStyle w:val="6"/>
              <w:spacing w:before="37"/>
              <w:ind w:left="6" w:right="7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Квадрат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числа</w:t>
            </w:r>
          </w:p>
        </w:tc>
        <w:tc>
          <w:tcPr>
            <w:tcW w:w="1804" w:type="dxa"/>
          </w:tcPr>
          <w:p>
            <w:pPr>
              <w:pStyle w:val="6"/>
              <w:spacing w:before="34"/>
              <w:ind w:right="134"/>
              <w:jc w:val="center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n</w:t>
            </w:r>
            <w:r>
              <w:rPr>
                <w:i/>
                <w:spacing w:val="-27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</w:t>
            </w:r>
            <w:r>
              <w:rPr>
                <w:i/>
                <w:w w:val="115"/>
                <w:sz w:val="28"/>
              </w:rPr>
              <w:t>n</w:t>
            </w:r>
            <w:r>
              <w:rPr>
                <w:i/>
                <w:spacing w:val="-11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=</w:t>
            </w:r>
            <w:r>
              <w:rPr>
                <w:i/>
                <w:spacing w:val="-5"/>
                <w:w w:val="115"/>
                <w:sz w:val="28"/>
              </w:rPr>
              <w:t>n</w:t>
            </w:r>
            <w:r>
              <w:rPr>
                <w:spacing w:val="-5"/>
                <w:w w:val="115"/>
                <w:sz w:val="28"/>
                <w:vertAlign w:val="superscript"/>
              </w:rPr>
              <w:t>2</w:t>
            </w:r>
          </w:p>
        </w:tc>
        <w:tc>
          <w:tcPr>
            <w:tcW w:w="2176" w:type="dxa"/>
          </w:tcPr>
          <w:p>
            <w:pPr>
              <w:pStyle w:val="6"/>
              <w:spacing w:before="34"/>
              <w:ind w:right="105"/>
              <w:jc w:val="center"/>
              <w:rPr>
                <w:sz w:val="28"/>
              </w:rPr>
            </w:pPr>
            <w:r>
              <w:rPr>
                <w:spacing w:val="9"/>
                <w:w w:val="110"/>
                <w:sz w:val="28"/>
              </w:rPr>
              <w:t>7</w:t>
            </w:r>
            <w:r>
              <w:rPr>
                <w:rFonts w:ascii="Symbol" w:hAnsi="Symbol"/>
                <w:spacing w:val="9"/>
                <w:w w:val="110"/>
                <w:sz w:val="28"/>
              </w:rPr>
              <w:t></w:t>
            </w:r>
            <w:r>
              <w:rPr>
                <w:spacing w:val="9"/>
                <w:w w:val="110"/>
                <w:sz w:val="28"/>
              </w:rPr>
              <w:t>7</w:t>
            </w:r>
            <w:r>
              <w:rPr>
                <w:spacing w:val="-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=7</w:t>
            </w:r>
            <w:r>
              <w:rPr>
                <w:w w:val="110"/>
                <w:sz w:val="28"/>
                <w:vertAlign w:val="superscript"/>
              </w:rPr>
              <w:t>2</w:t>
            </w:r>
            <w:r>
              <w:rPr>
                <w:spacing w:val="16"/>
                <w:w w:val="110"/>
                <w:sz w:val="28"/>
                <w:vertAlign w:val="baseline"/>
              </w:rPr>
              <w:t xml:space="preserve"> </w:t>
            </w:r>
            <w:r>
              <w:rPr>
                <w:w w:val="110"/>
                <w:sz w:val="28"/>
                <w:vertAlign w:val="baseline"/>
              </w:rPr>
              <w:t>=</w:t>
            </w:r>
            <w:r>
              <w:rPr>
                <w:spacing w:val="-17"/>
                <w:w w:val="110"/>
                <w:sz w:val="28"/>
                <w:vertAlign w:val="baseline"/>
              </w:rPr>
              <w:t xml:space="preserve"> </w:t>
            </w:r>
            <w:r>
              <w:rPr>
                <w:spacing w:val="-5"/>
                <w:w w:val="110"/>
                <w:sz w:val="28"/>
                <w:vertAlign w:val="baseline"/>
              </w:rPr>
              <w:t>49</w:t>
            </w:r>
          </w:p>
        </w:tc>
        <w:tc>
          <w:tcPr>
            <w:tcW w:w="4319" w:type="dxa"/>
          </w:tcPr>
          <w:p>
            <w:pPr>
              <w:pStyle w:val="6"/>
              <w:spacing w:before="3"/>
              <w:ind w:left="51"/>
              <w:jc w:val="center"/>
              <w:rPr>
                <w:sz w:val="28"/>
              </w:rPr>
            </w:pPr>
            <w:r>
              <w:rPr>
                <w:spacing w:val="-8"/>
                <w:w w:val="115"/>
                <w:sz w:val="28"/>
              </w:rPr>
              <w:t>(5</w:t>
            </w:r>
            <w:r>
              <w:rPr>
                <w:i/>
                <w:spacing w:val="-8"/>
                <w:w w:val="115"/>
                <w:sz w:val="28"/>
              </w:rPr>
              <w:t>ab</w:t>
            </w:r>
            <w:r>
              <w:rPr>
                <w:spacing w:val="-8"/>
                <w:w w:val="115"/>
                <w:sz w:val="28"/>
              </w:rPr>
              <w:t>)</w:t>
            </w:r>
            <w:r>
              <w:rPr>
                <w:spacing w:val="-8"/>
                <w:w w:val="115"/>
                <w:sz w:val="28"/>
                <w:vertAlign w:val="superscript"/>
              </w:rPr>
              <w:t>2</w:t>
            </w:r>
            <w:r>
              <w:rPr>
                <w:spacing w:val="-7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8"/>
                <w:w w:val="115"/>
                <w:sz w:val="28"/>
                <w:vertAlign w:val="baseline"/>
              </w:rPr>
              <w:t>=5</w:t>
            </w:r>
            <w:r>
              <w:rPr>
                <w:i/>
                <w:spacing w:val="-8"/>
                <w:w w:val="115"/>
                <w:sz w:val="28"/>
                <w:vertAlign w:val="baseline"/>
              </w:rPr>
              <w:t>ab</w:t>
            </w:r>
            <w:r>
              <w:rPr>
                <w:rFonts w:ascii="Symbol" w:hAnsi="Symbol"/>
                <w:spacing w:val="-8"/>
                <w:w w:val="115"/>
                <w:sz w:val="28"/>
                <w:vertAlign w:val="baseline"/>
              </w:rPr>
              <w:t></w:t>
            </w:r>
            <w:r>
              <w:rPr>
                <w:spacing w:val="-8"/>
                <w:w w:val="115"/>
                <w:sz w:val="28"/>
                <w:vertAlign w:val="baseline"/>
              </w:rPr>
              <w:t>5</w:t>
            </w:r>
            <w:r>
              <w:rPr>
                <w:i/>
                <w:spacing w:val="-8"/>
                <w:w w:val="115"/>
                <w:sz w:val="28"/>
                <w:vertAlign w:val="baseline"/>
              </w:rPr>
              <w:t>ab</w:t>
            </w:r>
            <w:r>
              <w:rPr>
                <w:i/>
                <w:spacing w:val="-19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8"/>
                <w:w w:val="115"/>
                <w:sz w:val="28"/>
                <w:vertAlign w:val="baseline"/>
              </w:rPr>
              <w:t>=25</w:t>
            </w:r>
            <w:r>
              <w:rPr>
                <w:i/>
                <w:spacing w:val="-8"/>
                <w:w w:val="115"/>
                <w:sz w:val="28"/>
                <w:vertAlign w:val="baseline"/>
              </w:rPr>
              <w:t>a</w:t>
            </w:r>
            <w:r>
              <w:rPr>
                <w:spacing w:val="-8"/>
                <w:w w:val="115"/>
                <w:sz w:val="28"/>
                <w:vertAlign w:val="superscript"/>
              </w:rPr>
              <w:t>2</w:t>
            </w:r>
            <w:r>
              <w:rPr>
                <w:i/>
                <w:spacing w:val="-8"/>
                <w:w w:val="115"/>
                <w:sz w:val="28"/>
                <w:vertAlign w:val="baseline"/>
              </w:rPr>
              <w:t>b</w:t>
            </w:r>
            <w:r>
              <w:rPr>
                <w:spacing w:val="-8"/>
                <w:w w:val="115"/>
                <w:sz w:val="28"/>
                <w:vertAlign w:val="superscript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330" w:type="dxa"/>
          </w:tcPr>
          <w:p>
            <w:pPr>
              <w:pStyle w:val="6"/>
              <w:spacing w:before="108"/>
              <w:ind w:right="77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Куб</w:t>
            </w:r>
            <w:r>
              <w:rPr>
                <w:spacing w:val="2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числа</w:t>
            </w:r>
          </w:p>
        </w:tc>
        <w:tc>
          <w:tcPr>
            <w:tcW w:w="1804" w:type="dxa"/>
          </w:tcPr>
          <w:p>
            <w:pPr>
              <w:pStyle w:val="6"/>
              <w:spacing w:before="105"/>
              <w:ind w:left="3" w:right="134"/>
              <w:jc w:val="center"/>
              <w:rPr>
                <w:sz w:val="28"/>
              </w:rPr>
            </w:pPr>
            <w:r>
              <w:rPr>
                <w:i/>
                <w:w w:val="115"/>
                <w:sz w:val="28"/>
              </w:rPr>
              <w:t>n</w:t>
            </w:r>
            <w:r>
              <w:rPr>
                <w:i/>
                <w:spacing w:val="-27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</w:t>
            </w:r>
            <w:r>
              <w:rPr>
                <w:i/>
                <w:w w:val="115"/>
                <w:sz w:val="28"/>
              </w:rPr>
              <w:t>n</w:t>
            </w:r>
            <w:r>
              <w:rPr>
                <w:i/>
                <w:spacing w:val="-26"/>
                <w:w w:val="115"/>
                <w:sz w:val="28"/>
              </w:rPr>
              <w:t xml:space="preserve"> </w:t>
            </w:r>
            <w:r>
              <w:rPr>
                <w:rFonts w:ascii="Symbol" w:hAnsi="Symbol"/>
                <w:w w:val="115"/>
                <w:sz w:val="28"/>
              </w:rPr>
              <w:t></w:t>
            </w:r>
            <w:r>
              <w:rPr>
                <w:i/>
                <w:w w:val="115"/>
                <w:sz w:val="28"/>
              </w:rPr>
              <w:t>n</w:t>
            </w:r>
            <w:r>
              <w:rPr>
                <w:i/>
                <w:spacing w:val="-9"/>
                <w:w w:val="115"/>
                <w:sz w:val="28"/>
              </w:rPr>
              <w:t xml:space="preserve"> </w:t>
            </w:r>
            <w:r>
              <w:rPr>
                <w:spacing w:val="5"/>
                <w:w w:val="115"/>
                <w:sz w:val="28"/>
              </w:rPr>
              <w:t>=</w:t>
            </w:r>
            <w:r>
              <w:rPr>
                <w:i/>
                <w:spacing w:val="5"/>
                <w:w w:val="115"/>
                <w:sz w:val="28"/>
              </w:rPr>
              <w:t>n</w:t>
            </w:r>
            <w:r>
              <w:rPr>
                <w:spacing w:val="5"/>
                <w:w w:val="115"/>
                <w:sz w:val="28"/>
                <w:vertAlign w:val="superscript"/>
              </w:rPr>
              <w:t>3</w:t>
            </w:r>
          </w:p>
        </w:tc>
        <w:tc>
          <w:tcPr>
            <w:tcW w:w="2176" w:type="dxa"/>
          </w:tcPr>
          <w:p>
            <w:pPr>
              <w:pStyle w:val="6"/>
              <w:spacing w:before="105"/>
              <w:ind w:left="8" w:right="105"/>
              <w:jc w:val="center"/>
              <w:rPr>
                <w:sz w:val="28"/>
              </w:rPr>
            </w:pPr>
            <w:r>
              <w:rPr>
                <w:spacing w:val="13"/>
                <w:w w:val="110"/>
                <w:sz w:val="28"/>
              </w:rPr>
              <w:t>4</w:t>
            </w:r>
            <w:r>
              <w:rPr>
                <w:rFonts w:ascii="Symbol" w:hAnsi="Symbol"/>
                <w:spacing w:val="13"/>
                <w:w w:val="110"/>
                <w:sz w:val="28"/>
              </w:rPr>
              <w:t></w:t>
            </w:r>
            <w:r>
              <w:rPr>
                <w:spacing w:val="13"/>
                <w:w w:val="110"/>
                <w:sz w:val="28"/>
              </w:rPr>
              <w:t>4</w:t>
            </w:r>
            <w:r>
              <w:rPr>
                <w:rFonts w:ascii="Symbol" w:hAnsi="Symbol"/>
                <w:spacing w:val="13"/>
                <w:w w:val="110"/>
                <w:sz w:val="28"/>
              </w:rPr>
              <w:t></w:t>
            </w:r>
            <w:r>
              <w:rPr>
                <w:spacing w:val="13"/>
                <w:w w:val="110"/>
                <w:sz w:val="28"/>
              </w:rPr>
              <w:t>4=</w:t>
            </w:r>
            <w:r>
              <w:rPr>
                <w:spacing w:val="-2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w w:val="110"/>
                <w:sz w:val="28"/>
                <w:vertAlign w:val="superscript"/>
              </w:rPr>
              <w:t>3</w:t>
            </w:r>
            <w:r>
              <w:rPr>
                <w:spacing w:val="13"/>
                <w:w w:val="110"/>
                <w:sz w:val="28"/>
                <w:vertAlign w:val="baseline"/>
              </w:rPr>
              <w:t xml:space="preserve"> </w:t>
            </w:r>
            <w:r>
              <w:rPr>
                <w:spacing w:val="-5"/>
                <w:w w:val="110"/>
                <w:sz w:val="28"/>
                <w:vertAlign w:val="baseline"/>
              </w:rPr>
              <w:t>=64</w:t>
            </w:r>
          </w:p>
        </w:tc>
        <w:tc>
          <w:tcPr>
            <w:tcW w:w="4319" w:type="dxa"/>
          </w:tcPr>
          <w:p>
            <w:pPr>
              <w:pStyle w:val="6"/>
              <w:spacing w:before="78"/>
              <w:ind w:left="51" w:right="1"/>
              <w:jc w:val="center"/>
              <w:rPr>
                <w:sz w:val="28"/>
              </w:rPr>
            </w:pPr>
            <w:r>
              <w:rPr>
                <w:spacing w:val="-6"/>
                <w:w w:val="115"/>
                <w:sz w:val="28"/>
              </w:rPr>
              <w:t>(10</w:t>
            </w:r>
            <w:r>
              <w:rPr>
                <w:i/>
                <w:spacing w:val="-6"/>
                <w:w w:val="115"/>
                <w:sz w:val="28"/>
              </w:rPr>
              <w:t>x</w:t>
            </w:r>
            <w:r>
              <w:rPr>
                <w:spacing w:val="-6"/>
                <w:w w:val="115"/>
                <w:sz w:val="28"/>
              </w:rPr>
              <w:t>)</w:t>
            </w:r>
            <w:r>
              <w:rPr>
                <w:spacing w:val="-6"/>
                <w:w w:val="115"/>
                <w:sz w:val="28"/>
                <w:vertAlign w:val="superscript"/>
              </w:rPr>
              <w:t>3</w:t>
            </w:r>
            <w:r>
              <w:rPr>
                <w:spacing w:val="-15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6"/>
                <w:w w:val="115"/>
                <w:sz w:val="28"/>
                <w:vertAlign w:val="baseline"/>
              </w:rPr>
              <w:t>=10</w:t>
            </w:r>
            <w:r>
              <w:rPr>
                <w:i/>
                <w:spacing w:val="-6"/>
                <w:w w:val="115"/>
                <w:sz w:val="28"/>
                <w:vertAlign w:val="baseline"/>
              </w:rPr>
              <w:t>x</w:t>
            </w:r>
            <w:r>
              <w:rPr>
                <w:i/>
                <w:spacing w:val="-29"/>
                <w:w w:val="115"/>
                <w:sz w:val="28"/>
                <w:vertAlign w:val="baseline"/>
              </w:rPr>
              <w:t xml:space="preserve"> </w:t>
            </w:r>
            <w:r>
              <w:rPr>
                <w:rFonts w:ascii="Symbol" w:hAnsi="Symbol"/>
                <w:spacing w:val="-6"/>
                <w:w w:val="115"/>
                <w:sz w:val="28"/>
                <w:vertAlign w:val="baseline"/>
              </w:rPr>
              <w:t></w:t>
            </w:r>
            <w:r>
              <w:rPr>
                <w:spacing w:val="-6"/>
                <w:w w:val="115"/>
                <w:sz w:val="28"/>
                <w:vertAlign w:val="baseline"/>
              </w:rPr>
              <w:t>10</w:t>
            </w:r>
            <w:r>
              <w:rPr>
                <w:i/>
                <w:spacing w:val="-6"/>
                <w:w w:val="115"/>
                <w:sz w:val="28"/>
                <w:vertAlign w:val="baseline"/>
              </w:rPr>
              <w:t>x</w:t>
            </w:r>
            <w:r>
              <w:rPr>
                <w:i/>
                <w:spacing w:val="-28"/>
                <w:w w:val="115"/>
                <w:sz w:val="28"/>
                <w:vertAlign w:val="baseline"/>
              </w:rPr>
              <w:t xml:space="preserve"> </w:t>
            </w:r>
            <w:r>
              <w:rPr>
                <w:rFonts w:ascii="Symbol" w:hAnsi="Symbol"/>
                <w:spacing w:val="-6"/>
                <w:w w:val="115"/>
                <w:sz w:val="28"/>
                <w:vertAlign w:val="baseline"/>
              </w:rPr>
              <w:t></w:t>
            </w:r>
            <w:r>
              <w:rPr>
                <w:spacing w:val="-6"/>
                <w:w w:val="115"/>
                <w:sz w:val="28"/>
                <w:vertAlign w:val="baseline"/>
              </w:rPr>
              <w:t>10</w:t>
            </w:r>
            <w:r>
              <w:rPr>
                <w:i/>
                <w:spacing w:val="-6"/>
                <w:w w:val="115"/>
                <w:sz w:val="28"/>
                <w:vertAlign w:val="baseline"/>
              </w:rPr>
              <w:t>x</w:t>
            </w:r>
            <w:r>
              <w:rPr>
                <w:i/>
                <w:spacing w:val="-16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6"/>
                <w:w w:val="115"/>
                <w:sz w:val="28"/>
                <w:vertAlign w:val="baseline"/>
              </w:rPr>
              <w:t>=1000</w:t>
            </w:r>
            <w:r>
              <w:rPr>
                <w:i/>
                <w:spacing w:val="-6"/>
                <w:w w:val="115"/>
                <w:sz w:val="28"/>
                <w:vertAlign w:val="baseline"/>
              </w:rPr>
              <w:t>x</w:t>
            </w:r>
            <w:r>
              <w:rPr>
                <w:spacing w:val="-6"/>
                <w:w w:val="115"/>
                <w:sz w:val="28"/>
                <w:vertAlign w:val="superscript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4134" w:type="dxa"/>
            <w:gridSpan w:val="2"/>
          </w:tcPr>
          <w:p>
            <w:pPr>
              <w:pStyle w:val="6"/>
              <w:spacing w:before="74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Порядок</w:t>
            </w:r>
            <w:r>
              <w:rPr>
                <w:i/>
                <w:spacing w:val="31"/>
                <w:w w:val="110"/>
                <w:sz w:val="28"/>
              </w:rPr>
              <w:t xml:space="preserve"> </w:t>
            </w:r>
            <w:r>
              <w:rPr>
                <w:i/>
                <w:spacing w:val="-2"/>
                <w:w w:val="110"/>
                <w:sz w:val="28"/>
              </w:rPr>
              <w:t>действий: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69"/>
              </w:tabs>
              <w:spacing w:before="1" w:after="0" w:line="328" w:lineRule="exact"/>
              <w:ind w:left="769" w:right="0" w:hanging="359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действия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скобках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69"/>
              </w:tabs>
              <w:spacing w:before="0" w:after="0" w:line="240" w:lineRule="auto"/>
              <w:ind w:left="769" w:right="0" w:hanging="359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возведение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степень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69"/>
              </w:tabs>
              <w:spacing w:before="3" w:after="0" w:line="328" w:lineRule="exact"/>
              <w:ind w:left="769" w:right="0" w:hanging="359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умножение</w:t>
            </w:r>
            <w:r>
              <w:rPr>
                <w:spacing w:val="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деление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769"/>
              </w:tabs>
              <w:spacing w:before="0" w:after="0" w:line="311" w:lineRule="exact"/>
              <w:ind w:left="769" w:right="0" w:hanging="359"/>
              <w:jc w:val="left"/>
              <w:rPr>
                <w:sz w:val="28"/>
              </w:rPr>
            </w:pPr>
            <w:r>
              <w:rPr>
                <w:w w:val="110"/>
                <w:sz w:val="28"/>
              </w:rPr>
              <w:t>сложение</w:t>
            </w:r>
            <w:r>
              <w:rPr>
                <w:spacing w:val="1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1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вычитание</w:t>
            </w:r>
          </w:p>
        </w:tc>
        <w:tc>
          <w:tcPr>
            <w:tcW w:w="6495" w:type="dxa"/>
            <w:gridSpan w:val="2"/>
          </w:tcPr>
          <w:p>
            <w:pPr>
              <w:pStyle w:val="6"/>
              <w:spacing w:before="178"/>
              <w:rPr>
                <w:sz w:val="28"/>
              </w:rPr>
            </w:pPr>
          </w:p>
          <w:p>
            <w:pPr>
              <w:pStyle w:val="6"/>
              <w:spacing w:before="1"/>
              <w:ind w:left="1330" w:right="48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Возведение числа в степень </w:t>
            </w:r>
            <w:r>
              <w:rPr>
                <w:w w:val="110"/>
                <w:sz w:val="28"/>
              </w:rPr>
              <w:t>– это пятое арифметическое действие.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9" w:right="326"/>
        <w:jc w:val="center"/>
      </w:pPr>
      <w:r>
        <w:rPr>
          <w:w w:val="110"/>
          <w:u w:val="single"/>
        </w:rPr>
        <w:t>§</w:t>
      </w:r>
      <w:r>
        <w:rPr>
          <w:spacing w:val="18"/>
          <w:w w:val="110"/>
          <w:u w:val="single"/>
        </w:rPr>
        <w:t xml:space="preserve"> </w:t>
      </w:r>
      <w:r>
        <w:rPr>
          <w:w w:val="110"/>
          <w:u w:val="single"/>
        </w:rPr>
        <w:t>21.</w:t>
      </w:r>
      <w:r>
        <w:rPr>
          <w:spacing w:val="23"/>
          <w:w w:val="110"/>
          <w:u w:val="single"/>
        </w:rPr>
        <w:t xml:space="preserve"> </w:t>
      </w:r>
      <w:r>
        <w:rPr>
          <w:w w:val="110"/>
          <w:u w:val="single"/>
        </w:rPr>
        <w:t>Площадь.</w:t>
      </w:r>
      <w:r>
        <w:rPr>
          <w:spacing w:val="19"/>
          <w:w w:val="110"/>
          <w:u w:val="single"/>
        </w:rPr>
        <w:t xml:space="preserve"> </w:t>
      </w:r>
      <w:r>
        <w:rPr>
          <w:w w:val="110"/>
          <w:u w:val="single"/>
        </w:rPr>
        <w:t>Площадь</w:t>
      </w:r>
      <w:r>
        <w:rPr>
          <w:spacing w:val="21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прямоугольника</w:t>
      </w:r>
    </w:p>
    <w:p>
      <w:pPr>
        <w:pStyle w:val="5"/>
        <w:spacing w:before="139"/>
        <w:rPr>
          <w:sz w:val="20"/>
        </w:rPr>
      </w:pPr>
    </w:p>
    <w:tbl>
      <w:tblPr>
        <w:tblStyle w:val="4"/>
        <w:tblW w:w="0" w:type="auto"/>
        <w:tblInd w:w="5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2549"/>
        <w:gridCol w:w="5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2248" w:type="dxa"/>
          </w:tcPr>
          <w:p>
            <w:pPr>
              <w:pStyle w:val="6"/>
              <w:ind w:left="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2200" cy="993775"/>
                  <wp:effectExtent l="0" t="0" r="5080" b="12065"/>
                  <wp:docPr id="43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7" cy="99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>
            <w:pPr>
              <w:pStyle w:val="6"/>
              <w:ind w:left="47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2200" cy="1092200"/>
                  <wp:effectExtent l="0" t="0" r="5080" b="5080"/>
                  <wp:docPr id="44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7" cy="1092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>
            <w:pPr>
              <w:pStyle w:val="6"/>
              <w:spacing w:before="46"/>
              <w:ind w:left="330" w:right="47" w:firstLine="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 xml:space="preserve">Если какую-нибудь фигуру можно разбить на </w:t>
            </w:r>
            <w:r>
              <w:rPr>
                <w:i/>
                <w:w w:val="110"/>
                <w:sz w:val="28"/>
              </w:rPr>
              <w:t xml:space="preserve">p </w:t>
            </w:r>
            <w:r>
              <w:rPr>
                <w:w w:val="110"/>
                <w:sz w:val="28"/>
              </w:rPr>
              <w:t>квадратов со стороной 1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см,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ее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площадь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равна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p</w:t>
            </w:r>
            <w:r>
              <w:rPr>
                <w:i/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см</w:t>
            </w:r>
            <w:r>
              <w:rPr>
                <w:w w:val="110"/>
                <w:position w:val="7"/>
                <w:sz w:val="18"/>
              </w:rPr>
              <w:t>2</w:t>
            </w:r>
            <w:r>
              <w:rPr>
                <w:w w:val="110"/>
                <w:sz w:val="28"/>
              </w:rPr>
              <w:t>.</w:t>
            </w:r>
          </w:p>
          <w:p>
            <w:pPr>
              <w:pStyle w:val="6"/>
              <w:spacing w:before="226"/>
              <w:ind w:left="282"/>
              <w:jc w:val="center"/>
              <w:rPr>
                <w:sz w:val="28"/>
              </w:rPr>
            </w:pPr>
            <w:r>
              <w:rPr>
                <w:i/>
                <w:color w:val="0000FF"/>
                <w:w w:val="125"/>
                <w:sz w:val="28"/>
              </w:rPr>
              <w:t>S</w:t>
            </w:r>
            <w:r>
              <w:rPr>
                <w:color w:val="0000FF"/>
                <w:w w:val="125"/>
                <w:sz w:val="28"/>
                <w:vertAlign w:val="subscript"/>
              </w:rPr>
              <w:t>1</w:t>
            </w:r>
            <w:r>
              <w:rPr>
                <w:i/>
                <w:color w:val="0000FF"/>
                <w:w w:val="125"/>
                <w:sz w:val="28"/>
                <w:vertAlign w:val="baseline"/>
              </w:rPr>
              <w:t>=S</w:t>
            </w:r>
            <w:r>
              <w:rPr>
                <w:color w:val="0000FF"/>
                <w:w w:val="125"/>
                <w:sz w:val="28"/>
                <w:vertAlign w:val="subscript"/>
              </w:rPr>
              <w:t>2</w:t>
            </w:r>
            <w:r>
              <w:rPr>
                <w:color w:val="0000FF"/>
                <w:spacing w:val="-30"/>
                <w:w w:val="125"/>
                <w:sz w:val="28"/>
                <w:vertAlign w:val="baseline"/>
              </w:rPr>
              <w:t xml:space="preserve"> </w:t>
            </w:r>
            <w:r>
              <w:rPr>
                <w:i/>
                <w:color w:val="0000FF"/>
                <w:w w:val="125"/>
                <w:sz w:val="28"/>
                <w:vertAlign w:val="baseline"/>
              </w:rPr>
              <w:t>=</w:t>
            </w:r>
            <w:r>
              <w:rPr>
                <w:i/>
                <w:color w:val="0000FF"/>
                <w:spacing w:val="-18"/>
                <w:w w:val="125"/>
                <w:sz w:val="28"/>
                <w:vertAlign w:val="baseline"/>
              </w:rPr>
              <w:t xml:space="preserve"> </w:t>
            </w:r>
            <w:r>
              <w:rPr>
                <w:color w:val="0000FF"/>
                <w:spacing w:val="-12"/>
                <w:w w:val="125"/>
                <w:sz w:val="28"/>
                <w:vertAlign w:val="baseline"/>
              </w:rPr>
              <w:t>6</w:t>
            </w:r>
          </w:p>
        </w:tc>
      </w:tr>
    </w:tbl>
    <w:p>
      <w:pPr>
        <w:pStyle w:val="5"/>
        <w:spacing w:before="114"/>
        <w:rPr>
          <w:sz w:val="20"/>
        </w:rPr>
      </w:pPr>
    </w:p>
    <w:tbl>
      <w:tblPr>
        <w:tblStyle w:val="4"/>
        <w:tblW w:w="0" w:type="auto"/>
        <w:tblInd w:w="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049"/>
        <w:gridCol w:w="7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006" w:type="dxa"/>
          </w:tcPr>
          <w:p>
            <w:pPr>
              <w:pStyle w:val="6"/>
              <w:spacing w:before="4"/>
              <w:rPr>
                <w:sz w:val="6"/>
              </w:rPr>
            </w:pPr>
          </w:p>
          <w:p>
            <w:pPr>
              <w:pStyle w:val="6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8475" cy="517525"/>
                  <wp:effectExtent l="0" t="0" r="4445" b="635"/>
                  <wp:docPr id="45" name="Imag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26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>
            <w:pPr>
              <w:pStyle w:val="6"/>
              <w:spacing w:before="308" w:line="330" w:lineRule="atLeast"/>
              <w:ind w:left="376" w:right="281" w:hanging="232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единичный квадрат</w:t>
            </w:r>
          </w:p>
        </w:tc>
        <w:tc>
          <w:tcPr>
            <w:tcW w:w="7228" w:type="dxa"/>
          </w:tcPr>
          <w:p>
            <w:pPr>
              <w:pStyle w:val="6"/>
              <w:ind w:left="284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Измерить площадь фигуры </w:t>
            </w:r>
            <w:r>
              <w:rPr>
                <w:w w:val="110"/>
                <w:sz w:val="28"/>
              </w:rPr>
              <w:t>– значит подсчи- тать, сколько единичных квадратов в ней поме-</w:t>
            </w:r>
          </w:p>
          <w:p>
            <w:pPr>
              <w:pStyle w:val="6"/>
              <w:spacing w:before="1" w:line="311" w:lineRule="exact"/>
              <w:ind w:left="284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щаться.</w:t>
            </w:r>
          </w:p>
        </w:tc>
      </w:tr>
    </w:tbl>
    <w:p>
      <w:pPr>
        <w:pStyle w:val="5"/>
        <w:spacing w:before="232"/>
        <w:rPr>
          <w:sz w:val="20"/>
        </w:rPr>
      </w:pPr>
    </w:p>
    <w:tbl>
      <w:tblPr>
        <w:tblStyle w:val="4"/>
        <w:tblW w:w="0" w:type="auto"/>
        <w:tblInd w:w="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830"/>
        <w:gridCol w:w="2976"/>
        <w:gridCol w:w="2128"/>
        <w:gridCol w:w="3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406" w:type="dxa"/>
          </w:tcPr>
          <w:p>
            <w:pPr>
              <w:pStyle w:val="6"/>
              <w:spacing w:before="4"/>
              <w:rPr>
                <w:sz w:val="3"/>
              </w:rPr>
            </w:pPr>
          </w:p>
          <w:p>
            <w:pPr>
              <w:pStyle w:val="6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7230" cy="516890"/>
                  <wp:effectExtent l="0" t="0" r="3810" b="1270"/>
                  <wp:docPr id="46" name="Imag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54" cy="51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gridSpan w:val="2"/>
          </w:tcPr>
          <w:p>
            <w:pPr>
              <w:pStyle w:val="6"/>
              <w:spacing w:before="94"/>
              <w:ind w:left="14" w:right="36"/>
              <w:jc w:val="center"/>
              <w:rPr>
                <w:sz w:val="28"/>
              </w:rPr>
            </w:pPr>
            <w:r>
              <w:rPr>
                <w:color w:val="0000FF"/>
                <w:spacing w:val="-2"/>
                <w:w w:val="115"/>
                <w:sz w:val="28"/>
              </w:rPr>
              <w:t>1см</w:t>
            </w:r>
            <w:r>
              <w:rPr>
                <w:rFonts w:ascii="Symbol" w:hAnsi="Symbol"/>
                <w:color w:val="0000FF"/>
                <w:spacing w:val="-2"/>
                <w:w w:val="115"/>
                <w:sz w:val="28"/>
              </w:rPr>
              <w:t></w:t>
            </w:r>
            <w:r>
              <w:rPr>
                <w:color w:val="0000FF"/>
                <w:spacing w:val="-2"/>
                <w:w w:val="115"/>
                <w:sz w:val="28"/>
              </w:rPr>
              <w:t>1см=1см</w:t>
            </w:r>
            <w:r>
              <w:rPr>
                <w:color w:val="0000FF"/>
                <w:spacing w:val="-2"/>
                <w:w w:val="115"/>
                <w:sz w:val="28"/>
                <w:vertAlign w:val="superscript"/>
              </w:rPr>
              <w:t>2</w:t>
            </w:r>
          </w:p>
          <w:p>
            <w:pPr>
              <w:pStyle w:val="6"/>
              <w:spacing w:before="53"/>
              <w:ind w:left="36" w:right="2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квадратный</w:t>
            </w:r>
            <w:r>
              <w:rPr>
                <w:spacing w:val="39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сантиметр</w:t>
            </w:r>
          </w:p>
        </w:tc>
        <w:tc>
          <w:tcPr>
            <w:tcW w:w="2128" w:type="dxa"/>
          </w:tcPr>
          <w:p>
            <w:pPr>
              <w:pStyle w:val="6"/>
              <w:ind w:left="3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1825" cy="560705"/>
                  <wp:effectExtent l="0" t="0" r="8255" b="3175"/>
                  <wp:docPr id="47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97" cy="56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>
            <w:pPr>
              <w:pStyle w:val="6"/>
              <w:spacing w:before="106"/>
              <w:ind w:right="433"/>
              <w:jc w:val="center"/>
              <w:rPr>
                <w:sz w:val="28"/>
              </w:rPr>
            </w:pPr>
            <w:r>
              <w:rPr>
                <w:color w:val="0000FF"/>
                <w:spacing w:val="-2"/>
                <w:w w:val="120"/>
                <w:sz w:val="28"/>
              </w:rPr>
              <w:t>1м</w:t>
            </w:r>
            <w:r>
              <w:rPr>
                <w:rFonts w:ascii="Symbol" w:hAnsi="Symbol"/>
                <w:color w:val="0000FF"/>
                <w:spacing w:val="-2"/>
                <w:w w:val="120"/>
                <w:sz w:val="28"/>
              </w:rPr>
              <w:t></w:t>
            </w:r>
            <w:r>
              <w:rPr>
                <w:color w:val="0000FF"/>
                <w:spacing w:val="-2"/>
                <w:w w:val="120"/>
                <w:sz w:val="28"/>
              </w:rPr>
              <w:t>1м=1м</w:t>
            </w:r>
            <w:r>
              <w:rPr>
                <w:color w:val="0000FF"/>
                <w:spacing w:val="-2"/>
                <w:w w:val="120"/>
                <w:sz w:val="28"/>
                <w:vertAlign w:val="superscript"/>
              </w:rPr>
              <w:t>2</w:t>
            </w:r>
          </w:p>
          <w:p>
            <w:pPr>
              <w:pStyle w:val="6"/>
              <w:spacing w:before="29"/>
              <w:ind w:left="127" w:right="523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квадратный</w:t>
            </w:r>
            <w:r>
              <w:rPr>
                <w:spacing w:val="36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метр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2236" w:type="dxa"/>
            <w:gridSpan w:val="2"/>
          </w:tcPr>
          <w:p>
            <w:pPr>
              <w:pStyle w:val="6"/>
              <w:spacing w:before="3"/>
              <w:rPr>
                <w:sz w:val="13"/>
              </w:rPr>
            </w:pPr>
          </w:p>
          <w:p>
            <w:pPr>
              <w:pStyle w:val="6"/>
              <w:ind w:left="2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9015" cy="829310"/>
                  <wp:effectExtent l="0" t="0" r="12065" b="8890"/>
                  <wp:docPr id="48" name="Imag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89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>
            <w:pPr>
              <w:pStyle w:val="6"/>
              <w:spacing w:before="269"/>
              <w:ind w:left="85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ар</w:t>
            </w:r>
            <w:r>
              <w:rPr>
                <w:spacing w:val="31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(сотка)</w:t>
            </w:r>
          </w:p>
          <w:p>
            <w:pPr>
              <w:pStyle w:val="6"/>
              <w:spacing w:before="78" w:line="326" w:lineRule="exact"/>
              <w:ind w:left="85" w:right="30"/>
              <w:jc w:val="center"/>
              <w:rPr>
                <w:sz w:val="28"/>
              </w:rPr>
            </w:pPr>
            <w:r>
              <w:rPr>
                <w:color w:val="0000FF"/>
                <w:spacing w:val="-4"/>
                <w:w w:val="120"/>
                <w:sz w:val="28"/>
              </w:rPr>
              <w:t>1а</w:t>
            </w:r>
            <w:r>
              <w:rPr>
                <w:color w:val="0000FF"/>
                <w:spacing w:val="-28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-2"/>
                <w:w w:val="120"/>
                <w:sz w:val="28"/>
              </w:rPr>
              <w:t>=100м</w:t>
            </w:r>
            <w:r>
              <w:rPr>
                <w:color w:val="0000FF"/>
                <w:spacing w:val="-2"/>
                <w:w w:val="120"/>
                <w:sz w:val="28"/>
                <w:vertAlign w:val="superscript"/>
              </w:rPr>
              <w:t>2</w:t>
            </w:r>
          </w:p>
          <w:p>
            <w:pPr>
              <w:pStyle w:val="6"/>
              <w:spacing w:line="342" w:lineRule="exact"/>
              <w:ind w:left="85" w:right="57"/>
              <w:jc w:val="center"/>
              <w:rPr>
                <w:sz w:val="28"/>
              </w:rPr>
            </w:pPr>
            <w:r>
              <w:rPr>
                <w:color w:val="0000FF"/>
                <w:spacing w:val="-2"/>
                <w:w w:val="115"/>
                <w:sz w:val="28"/>
              </w:rPr>
              <w:t>10м</w:t>
            </w:r>
            <w:r>
              <w:rPr>
                <w:rFonts w:ascii="Symbol" w:hAnsi="Symbol"/>
                <w:color w:val="0000FF"/>
                <w:spacing w:val="-2"/>
                <w:w w:val="115"/>
                <w:sz w:val="28"/>
              </w:rPr>
              <w:t></w:t>
            </w:r>
            <w:r>
              <w:rPr>
                <w:color w:val="0000FF"/>
                <w:spacing w:val="-2"/>
                <w:w w:val="115"/>
                <w:sz w:val="28"/>
              </w:rPr>
              <w:t>10м=100м</w:t>
            </w:r>
            <w:r>
              <w:rPr>
                <w:color w:val="0000FF"/>
                <w:spacing w:val="-2"/>
                <w:w w:val="115"/>
                <w:sz w:val="28"/>
                <w:vertAlign w:val="superscript"/>
              </w:rPr>
              <w:t>2</w:t>
            </w:r>
          </w:p>
        </w:tc>
        <w:tc>
          <w:tcPr>
            <w:tcW w:w="2128" w:type="dxa"/>
          </w:tcPr>
          <w:p>
            <w:pPr>
              <w:pStyle w:val="6"/>
              <w:spacing w:before="5"/>
              <w:rPr>
                <w:sz w:val="12"/>
              </w:rPr>
            </w:pPr>
          </w:p>
          <w:p>
            <w:pPr>
              <w:pStyle w:val="6"/>
              <w:ind w:left="2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4265" cy="842010"/>
                  <wp:effectExtent l="0" t="0" r="8255" b="11430"/>
                  <wp:docPr id="49" name="Imag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92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>
            <w:pPr>
              <w:pStyle w:val="6"/>
              <w:spacing w:before="269"/>
              <w:ind w:left="600" w:right="433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гектар</w:t>
            </w:r>
          </w:p>
          <w:p>
            <w:pPr>
              <w:pStyle w:val="6"/>
              <w:spacing w:before="78" w:line="326" w:lineRule="exact"/>
              <w:ind w:left="127"/>
              <w:jc w:val="center"/>
              <w:rPr>
                <w:sz w:val="28"/>
              </w:rPr>
            </w:pPr>
            <w:r>
              <w:rPr>
                <w:color w:val="0000FF"/>
                <w:spacing w:val="-4"/>
                <w:w w:val="115"/>
                <w:sz w:val="28"/>
              </w:rPr>
              <w:t>1га</w:t>
            </w:r>
            <w:r>
              <w:rPr>
                <w:color w:val="0000FF"/>
                <w:spacing w:val="-24"/>
                <w:w w:val="115"/>
                <w:sz w:val="28"/>
              </w:rPr>
              <w:t xml:space="preserve"> </w:t>
            </w:r>
            <w:r>
              <w:rPr>
                <w:color w:val="0000FF"/>
                <w:spacing w:val="-4"/>
                <w:w w:val="115"/>
                <w:sz w:val="28"/>
              </w:rPr>
              <w:t>=10</w:t>
            </w:r>
            <w:r>
              <w:rPr>
                <w:color w:val="0000FF"/>
                <w:spacing w:val="-14"/>
                <w:w w:val="115"/>
                <w:sz w:val="28"/>
              </w:rPr>
              <w:t xml:space="preserve"> </w:t>
            </w:r>
            <w:r>
              <w:rPr>
                <w:color w:val="0000FF"/>
                <w:spacing w:val="-4"/>
                <w:w w:val="115"/>
                <w:sz w:val="28"/>
              </w:rPr>
              <w:t>000м</w:t>
            </w:r>
            <w:r>
              <w:rPr>
                <w:color w:val="0000FF"/>
                <w:spacing w:val="-4"/>
                <w:w w:val="115"/>
                <w:sz w:val="28"/>
                <w:vertAlign w:val="superscript"/>
              </w:rPr>
              <w:t>2</w:t>
            </w:r>
          </w:p>
          <w:p>
            <w:pPr>
              <w:pStyle w:val="6"/>
              <w:spacing w:line="342" w:lineRule="exact"/>
              <w:ind w:left="127" w:right="21"/>
              <w:jc w:val="center"/>
              <w:rPr>
                <w:sz w:val="28"/>
              </w:rPr>
            </w:pPr>
            <w:r>
              <w:rPr>
                <w:color w:val="0000FF"/>
                <w:spacing w:val="-2"/>
                <w:w w:val="115"/>
                <w:sz w:val="28"/>
              </w:rPr>
              <w:t>100м</w:t>
            </w:r>
            <w:r>
              <w:rPr>
                <w:rFonts w:ascii="Symbol" w:hAnsi="Symbol"/>
                <w:color w:val="0000FF"/>
                <w:spacing w:val="-2"/>
                <w:w w:val="115"/>
                <w:sz w:val="28"/>
              </w:rPr>
              <w:t></w:t>
            </w:r>
            <w:r>
              <w:rPr>
                <w:color w:val="0000FF"/>
                <w:spacing w:val="-2"/>
                <w:w w:val="115"/>
                <w:sz w:val="28"/>
              </w:rPr>
              <w:t>100м</w:t>
            </w:r>
            <w:r>
              <w:rPr>
                <w:color w:val="0000FF"/>
                <w:spacing w:val="-2"/>
                <w:w w:val="115"/>
                <w:sz w:val="24"/>
              </w:rPr>
              <w:t>=</w:t>
            </w:r>
            <w:r>
              <w:rPr>
                <w:color w:val="0000FF"/>
                <w:spacing w:val="-2"/>
                <w:w w:val="115"/>
                <w:sz w:val="28"/>
              </w:rPr>
              <w:t>10</w:t>
            </w:r>
            <w:r>
              <w:rPr>
                <w:color w:val="0000FF"/>
                <w:spacing w:val="4"/>
                <w:w w:val="115"/>
                <w:sz w:val="28"/>
              </w:rPr>
              <w:t xml:space="preserve"> </w:t>
            </w:r>
            <w:r>
              <w:rPr>
                <w:color w:val="0000FF"/>
                <w:spacing w:val="-2"/>
                <w:w w:val="115"/>
                <w:sz w:val="28"/>
              </w:rPr>
              <w:t>000м</w:t>
            </w:r>
            <w:r>
              <w:rPr>
                <w:color w:val="0000FF"/>
                <w:spacing w:val="-2"/>
                <w:w w:val="115"/>
                <w:sz w:val="28"/>
                <w:vertAlign w:val="superscript"/>
              </w:rPr>
              <w:t>2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2"/>
        <w:rPr>
          <w:sz w:val="20"/>
        </w:rPr>
      </w:pPr>
    </w:p>
    <w:tbl>
      <w:tblPr>
        <w:tblStyle w:val="4"/>
        <w:tblW w:w="0" w:type="auto"/>
        <w:tblInd w:w="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8918" w:type="dxa"/>
          </w:tcPr>
          <w:p>
            <w:pPr>
              <w:pStyle w:val="6"/>
              <w:spacing w:line="326" w:lineRule="exact"/>
              <w:ind w:left="112"/>
              <w:rPr>
                <w:i/>
                <w:sz w:val="28"/>
              </w:rPr>
            </w:pPr>
            <w:r>
              <w:rPr>
                <w:i/>
                <w:w w:val="115"/>
                <w:sz w:val="28"/>
              </w:rPr>
              <w:t>Единицы</w:t>
            </w:r>
            <w:r>
              <w:rPr>
                <w:i/>
                <w:spacing w:val="-13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площади</w:t>
            </w:r>
          </w:p>
          <w:p>
            <w:pPr>
              <w:pStyle w:val="6"/>
              <w:spacing w:after="1"/>
              <w:rPr>
                <w:sz w:val="11"/>
              </w:rPr>
            </w:pPr>
          </w:p>
          <w:p>
            <w:pPr>
              <w:pStyle w:val="6"/>
              <w:ind w:left="1917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39920" cy="582295"/>
                  <wp:effectExtent l="0" t="0" r="10160" b="12065"/>
                  <wp:docPr id="50" name="Imag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966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8918" w:type="dxa"/>
            <w:tcBorders>
              <w:left w:val="single" w:color="FFFFFF" w:sz="4" w:space="0"/>
            </w:tcBorders>
          </w:tcPr>
          <w:p>
            <w:pPr>
              <w:pStyle w:val="6"/>
              <w:tabs>
                <w:tab w:val="left" w:pos="1461"/>
              </w:tabs>
              <w:spacing w:before="15"/>
              <w:ind w:left="-5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гектар</w:t>
            </w:r>
            <w:r>
              <w:rPr>
                <w:sz w:val="28"/>
              </w:rPr>
              <w:tab/>
            </w:r>
            <w:r>
              <w:rPr>
                <w:w w:val="115"/>
                <w:sz w:val="28"/>
              </w:rPr>
              <w:t>1</w:t>
            </w:r>
            <w:r>
              <w:rPr>
                <w:spacing w:val="-13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га</w:t>
            </w:r>
            <w:r>
              <w:rPr>
                <w:spacing w:val="-2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=100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а</w:t>
            </w:r>
            <w:r>
              <w:rPr>
                <w:spacing w:val="-27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=10000</w:t>
            </w:r>
            <w:r>
              <w:rPr>
                <w:spacing w:val="16"/>
                <w:w w:val="115"/>
                <w:sz w:val="28"/>
              </w:rPr>
              <w:t xml:space="preserve"> </w:t>
            </w:r>
            <w:r>
              <w:rPr>
                <w:spacing w:val="-5"/>
                <w:w w:val="115"/>
                <w:sz w:val="28"/>
              </w:rPr>
              <w:t>м</w:t>
            </w:r>
            <w:r>
              <w:rPr>
                <w:spacing w:val="-5"/>
                <w:w w:val="115"/>
                <w:sz w:val="28"/>
                <w:vertAlign w:val="superscript"/>
              </w:rPr>
              <w:t>2</w:t>
            </w:r>
          </w:p>
          <w:p>
            <w:pPr>
              <w:pStyle w:val="6"/>
              <w:tabs>
                <w:tab w:val="left" w:pos="3729"/>
              </w:tabs>
              <w:spacing w:before="75"/>
              <w:ind w:left="-5"/>
              <w:rPr>
                <w:sz w:val="28"/>
              </w:rPr>
            </w:pPr>
            <w:r>
              <w:rPr>
                <w:w w:val="110"/>
                <w:sz w:val="28"/>
              </w:rPr>
              <w:t>квадратный</w:t>
            </w:r>
            <w:r>
              <w:rPr>
                <w:spacing w:val="36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дециметр</w:t>
            </w:r>
            <w:r>
              <w:rPr>
                <w:sz w:val="28"/>
              </w:rPr>
              <w:tab/>
            </w:r>
            <w:r>
              <w:rPr>
                <w:w w:val="115"/>
                <w:sz w:val="28"/>
              </w:rPr>
              <w:t>1</w:t>
            </w:r>
            <w:r>
              <w:rPr>
                <w:spacing w:val="-18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дм</w:t>
            </w:r>
            <w:r>
              <w:rPr>
                <w:w w:val="115"/>
                <w:sz w:val="28"/>
                <w:vertAlign w:val="superscript"/>
              </w:rPr>
              <w:t>2</w:t>
            </w:r>
            <w:r>
              <w:rPr>
                <w:spacing w:val="-18"/>
                <w:w w:val="115"/>
                <w:sz w:val="28"/>
                <w:vertAlign w:val="baseline"/>
              </w:rPr>
              <w:t xml:space="preserve"> </w:t>
            </w:r>
            <w:r>
              <w:rPr>
                <w:w w:val="115"/>
                <w:sz w:val="24"/>
                <w:vertAlign w:val="baseline"/>
              </w:rPr>
              <w:t>=</w:t>
            </w:r>
            <w:r>
              <w:rPr>
                <w:w w:val="115"/>
                <w:sz w:val="28"/>
                <w:vertAlign w:val="baseline"/>
              </w:rPr>
              <w:t>100</w:t>
            </w:r>
            <w:r>
              <w:rPr>
                <w:spacing w:val="-1"/>
                <w:w w:val="115"/>
                <w:sz w:val="28"/>
                <w:vertAlign w:val="baseline"/>
              </w:rPr>
              <w:t xml:space="preserve"> </w:t>
            </w:r>
            <w:r>
              <w:rPr>
                <w:w w:val="115"/>
                <w:sz w:val="28"/>
                <w:vertAlign w:val="baseline"/>
              </w:rPr>
              <w:t>см</w:t>
            </w:r>
            <w:r>
              <w:rPr>
                <w:w w:val="115"/>
                <w:sz w:val="28"/>
                <w:vertAlign w:val="superscript"/>
              </w:rPr>
              <w:t>2</w:t>
            </w:r>
            <w:r>
              <w:rPr>
                <w:spacing w:val="-17"/>
                <w:w w:val="115"/>
                <w:sz w:val="28"/>
                <w:vertAlign w:val="baseline"/>
              </w:rPr>
              <w:t xml:space="preserve"> </w:t>
            </w:r>
            <w:r>
              <w:rPr>
                <w:w w:val="115"/>
                <w:sz w:val="24"/>
                <w:vertAlign w:val="baseline"/>
              </w:rPr>
              <w:t>=</w:t>
            </w:r>
            <w:r>
              <w:rPr>
                <w:w w:val="115"/>
                <w:sz w:val="28"/>
                <w:vertAlign w:val="baseline"/>
              </w:rPr>
              <w:t>10000</w:t>
            </w:r>
            <w:r>
              <w:rPr>
                <w:spacing w:val="7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5"/>
                <w:w w:val="115"/>
                <w:sz w:val="28"/>
                <w:vertAlign w:val="baseline"/>
              </w:rPr>
              <w:t>мм</w:t>
            </w:r>
            <w:r>
              <w:rPr>
                <w:spacing w:val="-5"/>
                <w:w w:val="115"/>
                <w:sz w:val="28"/>
                <w:vertAlign w:val="superscript"/>
              </w:rPr>
              <w:t>2</w:t>
            </w:r>
          </w:p>
          <w:p>
            <w:pPr>
              <w:pStyle w:val="6"/>
              <w:tabs>
                <w:tab w:val="left" w:pos="2957"/>
              </w:tabs>
              <w:spacing w:before="93" w:line="312" w:lineRule="exact"/>
              <w:ind w:left="-5"/>
              <w:rPr>
                <w:sz w:val="28"/>
              </w:rPr>
            </w:pPr>
            <w:r>
              <w:rPr>
                <w:w w:val="110"/>
                <w:sz w:val="28"/>
              </w:rPr>
              <w:t>квадратный</w:t>
            </w:r>
            <w:r>
              <w:rPr>
                <w:spacing w:val="33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метр</w:t>
            </w:r>
            <w:r>
              <w:rPr>
                <w:sz w:val="28"/>
              </w:rPr>
              <w:tab/>
            </w:r>
            <w:r>
              <w:rPr>
                <w:spacing w:val="-2"/>
                <w:w w:val="115"/>
                <w:sz w:val="28"/>
              </w:rPr>
              <w:t>1</w:t>
            </w:r>
            <w:r>
              <w:rPr>
                <w:spacing w:val="-3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м</w:t>
            </w:r>
            <w:r>
              <w:rPr>
                <w:spacing w:val="-2"/>
                <w:w w:val="115"/>
                <w:sz w:val="28"/>
                <w:vertAlign w:val="superscript"/>
              </w:rPr>
              <w:t>2</w:t>
            </w:r>
            <w:r>
              <w:rPr>
                <w:spacing w:val="-19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2"/>
                <w:w w:val="115"/>
                <w:sz w:val="28"/>
                <w:vertAlign w:val="baseline"/>
              </w:rPr>
              <w:t>=10</w:t>
            </w:r>
            <w:r>
              <w:rPr>
                <w:spacing w:val="-17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2"/>
                <w:w w:val="115"/>
                <w:sz w:val="28"/>
                <w:vertAlign w:val="baseline"/>
              </w:rPr>
              <w:t>000</w:t>
            </w:r>
            <w:r>
              <w:rPr>
                <w:spacing w:val="-17"/>
                <w:w w:val="115"/>
                <w:sz w:val="28"/>
                <w:vertAlign w:val="baseline"/>
              </w:rPr>
              <w:t xml:space="preserve"> </w:t>
            </w:r>
            <w:r>
              <w:rPr>
                <w:spacing w:val="-5"/>
                <w:w w:val="115"/>
                <w:sz w:val="28"/>
                <w:vertAlign w:val="baseline"/>
              </w:rPr>
              <w:t>см</w:t>
            </w:r>
            <w:r>
              <w:rPr>
                <w:spacing w:val="-5"/>
                <w:w w:val="115"/>
                <w:sz w:val="28"/>
                <w:vertAlign w:val="superscript"/>
              </w:rPr>
              <w:t>2</w:t>
            </w:r>
          </w:p>
        </w:tc>
      </w:tr>
    </w:tbl>
    <w:p>
      <w:pPr>
        <w:pStyle w:val="5"/>
        <w:spacing w:before="8"/>
      </w:pPr>
    </w:p>
    <w:p>
      <w:pPr>
        <w:pStyle w:val="2"/>
        <w:spacing w:before="0"/>
      </w:pPr>
      <w:r>
        <w:rPr>
          <w:color w:val="A34949"/>
          <w:w w:val="115"/>
        </w:rPr>
        <w:t>Свойства</w:t>
      </w:r>
      <w:r>
        <w:rPr>
          <w:color w:val="A34949"/>
          <w:spacing w:val="-8"/>
          <w:w w:val="115"/>
        </w:rPr>
        <w:t xml:space="preserve"> </w:t>
      </w:r>
      <w:r>
        <w:rPr>
          <w:color w:val="A34949"/>
          <w:w w:val="115"/>
        </w:rPr>
        <w:t>площади</w:t>
      </w:r>
      <w:r>
        <w:rPr>
          <w:color w:val="A34949"/>
          <w:spacing w:val="-8"/>
          <w:w w:val="115"/>
        </w:rPr>
        <w:t xml:space="preserve"> </w:t>
      </w:r>
      <w:r>
        <w:rPr>
          <w:color w:val="A34949"/>
          <w:spacing w:val="-2"/>
          <w:w w:val="115"/>
        </w:rPr>
        <w:t>фигуры:</w:t>
      </w:r>
    </w:p>
    <w:p>
      <w:pPr>
        <w:pStyle w:val="7"/>
        <w:numPr>
          <w:ilvl w:val="0"/>
          <w:numId w:val="2"/>
        </w:numPr>
        <w:tabs>
          <w:tab w:val="left" w:pos="614"/>
        </w:tabs>
        <w:spacing w:before="119" w:after="0" w:line="240" w:lineRule="auto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равные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фигуры</w:t>
      </w:r>
      <w:r>
        <w:rPr>
          <w:spacing w:val="22"/>
          <w:w w:val="110"/>
          <w:sz w:val="28"/>
        </w:rPr>
        <w:t xml:space="preserve"> </w:t>
      </w:r>
      <w:r>
        <w:rPr>
          <w:w w:val="110"/>
          <w:sz w:val="28"/>
        </w:rPr>
        <w:t>имеют</w:t>
      </w:r>
      <w:r>
        <w:rPr>
          <w:spacing w:val="21"/>
          <w:w w:val="110"/>
          <w:sz w:val="28"/>
        </w:rPr>
        <w:t xml:space="preserve"> </w:t>
      </w:r>
      <w:r>
        <w:rPr>
          <w:w w:val="110"/>
          <w:sz w:val="28"/>
        </w:rPr>
        <w:t>равные</w:t>
      </w:r>
      <w:r>
        <w:rPr>
          <w:spacing w:val="23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площади;</w:t>
      </w:r>
    </w:p>
    <w:p>
      <w:pPr>
        <w:pStyle w:val="7"/>
        <w:numPr>
          <w:ilvl w:val="0"/>
          <w:numId w:val="2"/>
        </w:numPr>
        <w:tabs>
          <w:tab w:val="left" w:pos="614"/>
        </w:tabs>
        <w:spacing w:before="0" w:after="0" w:line="240" w:lineRule="auto"/>
        <w:ind w:left="614" w:right="0" w:hanging="427"/>
        <w:jc w:val="left"/>
        <w:rPr>
          <w:sz w:val="28"/>
        </w:rPr>
      </w:pPr>
      <w:r>
        <w:rPr>
          <w:w w:val="110"/>
          <w:sz w:val="28"/>
        </w:rPr>
        <w:t>площадь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фигуры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равна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сумме</w:t>
      </w:r>
      <w:r>
        <w:rPr>
          <w:spacing w:val="17"/>
          <w:w w:val="110"/>
          <w:sz w:val="28"/>
        </w:rPr>
        <w:t xml:space="preserve"> </w:t>
      </w:r>
      <w:r>
        <w:rPr>
          <w:w w:val="110"/>
          <w:sz w:val="28"/>
        </w:rPr>
        <w:t>площадей</w:t>
      </w:r>
      <w:r>
        <w:rPr>
          <w:spacing w:val="18"/>
          <w:w w:val="110"/>
          <w:sz w:val="28"/>
        </w:rPr>
        <w:t xml:space="preserve"> </w:t>
      </w:r>
      <w:r>
        <w:rPr>
          <w:w w:val="110"/>
          <w:sz w:val="28"/>
        </w:rPr>
        <w:t>фигур,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из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она</w:t>
      </w:r>
      <w:r>
        <w:rPr>
          <w:spacing w:val="17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состоит.</w:t>
      </w:r>
    </w:p>
    <w:p>
      <w:pPr>
        <w:pStyle w:val="5"/>
        <w:spacing w:before="97"/>
        <w:rPr>
          <w:sz w:val="20"/>
        </w:rPr>
      </w:pPr>
    </w:p>
    <w:tbl>
      <w:tblPr>
        <w:tblStyle w:val="4"/>
        <w:tblW w:w="0" w:type="auto"/>
        <w:tblInd w:w="19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4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269" w:type="dxa"/>
          </w:tcPr>
          <w:p>
            <w:pPr>
              <w:pStyle w:val="6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99515" cy="877570"/>
                  <wp:effectExtent l="0" t="0" r="4445" b="6350"/>
                  <wp:docPr id="51" name="Imag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14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>
            <w:pPr>
              <w:pStyle w:val="6"/>
              <w:spacing w:before="157"/>
              <w:ind w:left="280" w:right="17"/>
              <w:jc w:val="center"/>
              <w:rPr>
                <w:sz w:val="28"/>
              </w:rPr>
            </w:pPr>
            <w:r>
              <w:rPr>
                <w:w w:val="110"/>
                <w:sz w:val="28"/>
                <w:u w:val="double"/>
              </w:rPr>
              <w:t>площадь</w:t>
            </w:r>
            <w:r>
              <w:rPr>
                <w:spacing w:val="-10"/>
                <w:w w:val="110"/>
                <w:sz w:val="28"/>
                <w:u w:val="double"/>
              </w:rPr>
              <w:t xml:space="preserve"> </w:t>
            </w:r>
            <w:r>
              <w:rPr>
                <w:spacing w:val="-2"/>
                <w:w w:val="110"/>
                <w:sz w:val="28"/>
                <w:u w:val="double"/>
              </w:rPr>
              <w:t>прямоугольника</w:t>
            </w:r>
          </w:p>
          <w:p>
            <w:pPr>
              <w:pStyle w:val="6"/>
              <w:spacing w:before="124" w:line="326" w:lineRule="exact"/>
              <w:ind w:left="280" w:right="4"/>
              <w:jc w:val="center"/>
              <w:rPr>
                <w:sz w:val="28"/>
              </w:rPr>
            </w:pPr>
            <w:r>
              <w:rPr>
                <w:i/>
                <w:color w:val="0000FF"/>
                <w:w w:val="125"/>
                <w:sz w:val="28"/>
              </w:rPr>
              <w:t>S</w:t>
            </w:r>
            <w:r>
              <w:rPr>
                <w:i/>
                <w:color w:val="0000FF"/>
                <w:spacing w:val="-24"/>
                <w:w w:val="125"/>
                <w:sz w:val="28"/>
              </w:rPr>
              <w:t xml:space="preserve"> </w:t>
            </w:r>
            <w:r>
              <w:rPr>
                <w:color w:val="0000FF"/>
                <w:w w:val="125"/>
                <w:sz w:val="28"/>
              </w:rPr>
              <w:t>=</w:t>
            </w:r>
            <w:r>
              <w:rPr>
                <w:i/>
                <w:color w:val="0000FF"/>
                <w:w w:val="125"/>
                <w:sz w:val="28"/>
              </w:rPr>
              <w:t>ab</w:t>
            </w:r>
            <w:r>
              <w:rPr>
                <w:i/>
                <w:color w:val="0000FF"/>
                <w:spacing w:val="-34"/>
                <w:w w:val="125"/>
                <w:sz w:val="28"/>
              </w:rPr>
              <w:t xml:space="preserve"> </w:t>
            </w:r>
            <w:r>
              <w:rPr>
                <w:spacing w:val="-10"/>
                <w:w w:val="125"/>
                <w:sz w:val="28"/>
              </w:rPr>
              <w:t>,</w:t>
            </w:r>
          </w:p>
          <w:p>
            <w:pPr>
              <w:pStyle w:val="6"/>
              <w:spacing w:line="326" w:lineRule="exact"/>
              <w:ind w:left="280" w:right="17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</w:t>
            </w:r>
            <w:r>
              <w:rPr>
                <w:i/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и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8"/>
              </w:rPr>
              <w:t>b</w:t>
            </w:r>
            <w:r>
              <w:rPr>
                <w:i/>
                <w:spacing w:val="1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длины</w:t>
            </w:r>
            <w:r>
              <w:rPr>
                <w:spacing w:val="1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соседних</w:t>
            </w:r>
            <w:r>
              <w:rPr>
                <w:spacing w:val="1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сторон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2269" w:type="dxa"/>
          </w:tcPr>
          <w:p>
            <w:pPr>
              <w:pStyle w:val="6"/>
              <w:spacing w:before="9"/>
              <w:rPr>
                <w:sz w:val="9"/>
              </w:rPr>
            </w:pPr>
          </w:p>
          <w:p>
            <w:pPr>
              <w:pStyle w:val="6"/>
              <w:ind w:left="34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35025" cy="847725"/>
                  <wp:effectExtent l="0" t="0" r="3175" b="5715"/>
                  <wp:docPr id="52" name="Imag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37" cy="84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>
            <w:pPr>
              <w:pStyle w:val="6"/>
              <w:spacing w:before="153"/>
              <w:ind w:left="280" w:right="11"/>
              <w:jc w:val="center"/>
              <w:rPr>
                <w:sz w:val="28"/>
              </w:rPr>
            </w:pPr>
            <w:r>
              <w:rPr>
                <w:w w:val="110"/>
                <w:sz w:val="28"/>
                <w:u w:val="double"/>
              </w:rPr>
              <w:t>площадь</w:t>
            </w:r>
            <w:r>
              <w:rPr>
                <w:spacing w:val="-10"/>
                <w:w w:val="110"/>
                <w:sz w:val="28"/>
                <w:u w:val="double"/>
              </w:rPr>
              <w:t xml:space="preserve"> </w:t>
            </w:r>
            <w:r>
              <w:rPr>
                <w:spacing w:val="-2"/>
                <w:w w:val="110"/>
                <w:sz w:val="28"/>
                <w:u w:val="double"/>
              </w:rPr>
              <w:t>квадрата</w:t>
            </w:r>
          </w:p>
          <w:p>
            <w:pPr>
              <w:pStyle w:val="6"/>
              <w:spacing w:before="136" w:line="328" w:lineRule="exact"/>
              <w:ind w:left="280"/>
              <w:jc w:val="center"/>
              <w:rPr>
                <w:sz w:val="28"/>
              </w:rPr>
            </w:pPr>
            <w:r>
              <w:rPr>
                <w:i/>
                <w:color w:val="0000FF"/>
                <w:w w:val="130"/>
                <w:sz w:val="28"/>
              </w:rPr>
              <w:t>S</w:t>
            </w:r>
            <w:r>
              <w:rPr>
                <w:i/>
                <w:color w:val="0000FF"/>
                <w:spacing w:val="-10"/>
                <w:w w:val="130"/>
                <w:sz w:val="28"/>
              </w:rPr>
              <w:t xml:space="preserve"> </w:t>
            </w:r>
            <w:r>
              <w:rPr>
                <w:color w:val="0000FF"/>
                <w:spacing w:val="8"/>
                <w:w w:val="130"/>
                <w:sz w:val="28"/>
              </w:rPr>
              <w:t>=</w:t>
            </w:r>
            <w:r>
              <w:rPr>
                <w:i/>
                <w:color w:val="0000FF"/>
                <w:spacing w:val="8"/>
                <w:w w:val="130"/>
                <w:sz w:val="28"/>
              </w:rPr>
              <w:t>a</w:t>
            </w:r>
            <w:r>
              <w:rPr>
                <w:color w:val="0000FF"/>
                <w:spacing w:val="8"/>
                <w:w w:val="130"/>
                <w:sz w:val="28"/>
                <w:vertAlign w:val="superscript"/>
              </w:rPr>
              <w:t>2</w:t>
            </w:r>
            <w:r>
              <w:rPr>
                <w:spacing w:val="8"/>
                <w:w w:val="130"/>
                <w:sz w:val="28"/>
                <w:vertAlign w:val="baseline"/>
              </w:rPr>
              <w:t>,</w:t>
            </w:r>
          </w:p>
          <w:p>
            <w:pPr>
              <w:pStyle w:val="6"/>
              <w:spacing w:line="328" w:lineRule="exact"/>
              <w:ind w:left="280" w:right="15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</w:t>
            </w:r>
            <w:r>
              <w:rPr>
                <w:i/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длина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стороны</w:t>
            </w:r>
          </w:p>
        </w:tc>
      </w:tr>
    </w:tbl>
    <w:p>
      <w:pPr>
        <w:spacing w:after="0" w:line="328" w:lineRule="exact"/>
        <w:jc w:val="center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179"/>
        <w:ind w:left="7" w:right="326"/>
        <w:jc w:val="center"/>
      </w:pPr>
      <w:r>
        <w:rPr>
          <w:w w:val="110"/>
          <w:u w:val="single"/>
        </w:rPr>
        <w:t>§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22. Прямоугольный</w:t>
      </w:r>
      <w:r>
        <w:rPr>
          <w:spacing w:val="-1"/>
          <w:w w:val="110"/>
          <w:u w:val="single"/>
        </w:rPr>
        <w:t xml:space="preserve"> </w:t>
      </w:r>
      <w:r>
        <w:rPr>
          <w:w w:val="110"/>
          <w:u w:val="single"/>
        </w:rPr>
        <w:t>параллелепипед.</w:t>
      </w:r>
      <w:r>
        <w:rPr>
          <w:spacing w:val="-4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Пирамида</w:t>
      </w:r>
    </w:p>
    <w:p>
      <w:pPr>
        <w:pStyle w:val="5"/>
        <w:spacing w:before="4" w:after="1"/>
        <w:rPr>
          <w:sz w:val="11"/>
        </w:rPr>
      </w:pPr>
    </w:p>
    <w:tbl>
      <w:tblPr>
        <w:tblStyle w:val="4"/>
        <w:tblW w:w="0" w:type="auto"/>
        <w:tblInd w:w="2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9"/>
        <w:gridCol w:w="6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3999" w:type="dxa"/>
          </w:tcPr>
          <w:p>
            <w:pPr>
              <w:pStyle w:val="6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71090" cy="1403350"/>
                  <wp:effectExtent l="0" t="0" r="6350" b="13970"/>
                  <wp:docPr id="53" name="Imag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415" cy="140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</w:tcPr>
          <w:p>
            <w:pPr>
              <w:pStyle w:val="6"/>
              <w:spacing w:before="266"/>
              <w:ind w:left="88" w:right="2"/>
              <w:jc w:val="center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Прямоугольный</w:t>
            </w:r>
            <w:r>
              <w:rPr>
                <w:b/>
                <w:spacing w:val="58"/>
                <w:w w:val="110"/>
                <w:sz w:val="28"/>
              </w:rPr>
              <w:t xml:space="preserve"> </w:t>
            </w:r>
            <w:r>
              <w:rPr>
                <w:b/>
                <w:spacing w:val="-2"/>
                <w:w w:val="110"/>
                <w:sz w:val="28"/>
              </w:rPr>
              <w:t>параллелепипед</w:t>
            </w:r>
          </w:p>
          <w:p>
            <w:pPr>
              <w:pStyle w:val="6"/>
              <w:spacing w:before="160" w:line="357" w:lineRule="auto"/>
              <w:ind w:left="88"/>
              <w:jc w:val="center"/>
              <w:rPr>
                <w:sz w:val="28"/>
              </w:rPr>
            </w:pPr>
            <w:r>
              <w:rPr>
                <w:w w:val="115"/>
                <w:position w:val="2"/>
                <w:sz w:val="28"/>
              </w:rPr>
              <w:t>6</w:t>
            </w:r>
            <w:r>
              <w:rPr>
                <w:spacing w:val="-16"/>
                <w:w w:val="115"/>
                <w:position w:val="2"/>
                <w:sz w:val="28"/>
              </w:rPr>
              <w:t xml:space="preserve"> </w:t>
            </w:r>
            <w:r>
              <w:rPr>
                <w:w w:val="115"/>
                <w:position w:val="2"/>
                <w:sz w:val="28"/>
              </w:rPr>
              <w:t>граней</w:t>
            </w:r>
            <w:r>
              <w:rPr>
                <w:spacing w:val="-13"/>
                <w:w w:val="115"/>
                <w:position w:val="2"/>
                <w:sz w:val="28"/>
              </w:rPr>
              <w:t xml:space="preserve"> </w:t>
            </w:r>
            <w:r>
              <w:rPr>
                <w:w w:val="115"/>
                <w:position w:val="2"/>
                <w:sz w:val="28"/>
              </w:rPr>
              <w:t>(прямоугольники</w:t>
            </w:r>
            <w:r>
              <w:rPr>
                <w:spacing w:val="-11"/>
                <w:w w:val="115"/>
                <w:position w:val="2"/>
                <w:sz w:val="28"/>
              </w:rPr>
              <w:t xml:space="preserve"> </w:t>
            </w:r>
            <w:r>
              <w:rPr>
                <w:w w:val="115"/>
                <w:position w:val="2"/>
                <w:sz w:val="28"/>
              </w:rPr>
              <w:t>ABCD,</w:t>
            </w:r>
            <w:r>
              <w:rPr>
                <w:spacing w:val="-15"/>
                <w:w w:val="115"/>
                <w:position w:val="2"/>
                <w:sz w:val="28"/>
              </w:rPr>
              <w:t xml:space="preserve"> </w:t>
            </w:r>
            <w:r>
              <w:rPr>
                <w:w w:val="115"/>
                <w:position w:val="2"/>
                <w:sz w:val="28"/>
              </w:rPr>
              <w:t>AA</w:t>
            </w:r>
            <w:r>
              <w:rPr>
                <w:w w:val="115"/>
                <w:sz w:val="18"/>
              </w:rPr>
              <w:t>1</w:t>
            </w:r>
            <w:r>
              <w:rPr>
                <w:w w:val="115"/>
                <w:position w:val="2"/>
                <w:sz w:val="28"/>
              </w:rPr>
              <w:t>B</w:t>
            </w:r>
            <w:r>
              <w:rPr>
                <w:w w:val="115"/>
                <w:sz w:val="18"/>
              </w:rPr>
              <w:t>1</w:t>
            </w:r>
            <w:r>
              <w:rPr>
                <w:w w:val="115"/>
                <w:position w:val="2"/>
                <w:sz w:val="28"/>
              </w:rPr>
              <w:t>B,</w:t>
            </w:r>
            <w:r>
              <w:rPr>
                <w:spacing w:val="-15"/>
                <w:w w:val="115"/>
                <w:position w:val="2"/>
                <w:sz w:val="28"/>
              </w:rPr>
              <w:t xml:space="preserve"> </w:t>
            </w:r>
            <w:r>
              <w:rPr>
                <w:w w:val="115"/>
                <w:position w:val="2"/>
                <w:sz w:val="28"/>
              </w:rPr>
              <w:t xml:space="preserve">…) </w:t>
            </w:r>
            <w:r>
              <w:rPr>
                <w:w w:val="115"/>
                <w:sz w:val="28"/>
              </w:rPr>
              <w:t>12 ребер (отрезки AB, BB</w:t>
            </w:r>
            <w:r>
              <w:rPr>
                <w:w w:val="115"/>
                <w:sz w:val="28"/>
                <w:vertAlign w:val="subscript"/>
              </w:rPr>
              <w:t>1</w:t>
            </w:r>
            <w:r>
              <w:rPr>
                <w:w w:val="115"/>
                <w:sz w:val="28"/>
                <w:vertAlign w:val="baseline"/>
              </w:rPr>
              <w:t>, C</w:t>
            </w:r>
            <w:r>
              <w:rPr>
                <w:w w:val="115"/>
                <w:sz w:val="28"/>
                <w:vertAlign w:val="subscript"/>
              </w:rPr>
              <w:t>1</w:t>
            </w:r>
            <w:r>
              <w:rPr>
                <w:w w:val="115"/>
                <w:sz w:val="28"/>
                <w:vertAlign w:val="baseline"/>
              </w:rPr>
              <w:t>C, CD, …)</w:t>
            </w:r>
          </w:p>
          <w:p>
            <w:pPr>
              <w:pStyle w:val="6"/>
              <w:spacing w:line="327" w:lineRule="exact"/>
              <w:ind w:left="88" w:right="11"/>
              <w:jc w:val="center"/>
              <w:rPr>
                <w:sz w:val="28"/>
              </w:rPr>
            </w:pPr>
            <w:r>
              <w:rPr>
                <w:w w:val="120"/>
                <w:sz w:val="28"/>
              </w:rPr>
              <w:t>8</w:t>
            </w:r>
            <w:r>
              <w:rPr>
                <w:spacing w:val="-12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вершин</w:t>
            </w:r>
            <w:r>
              <w:rPr>
                <w:spacing w:val="-8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(точки</w:t>
            </w:r>
            <w:r>
              <w:rPr>
                <w:spacing w:val="-8"/>
                <w:w w:val="120"/>
                <w:sz w:val="28"/>
              </w:rPr>
              <w:t xml:space="preserve"> </w:t>
            </w:r>
            <w:r>
              <w:rPr>
                <w:w w:val="120"/>
                <w:sz w:val="28"/>
              </w:rPr>
              <w:t>A</w:t>
            </w:r>
            <w:r>
              <w:rPr>
                <w:w w:val="120"/>
                <w:sz w:val="28"/>
                <w:vertAlign w:val="subscript"/>
              </w:rPr>
              <w:t>1</w:t>
            </w:r>
            <w:r>
              <w:rPr>
                <w:w w:val="120"/>
                <w:sz w:val="28"/>
                <w:vertAlign w:val="baseline"/>
              </w:rPr>
              <w:t>,</w:t>
            </w:r>
            <w:r>
              <w:rPr>
                <w:spacing w:val="-11"/>
                <w:w w:val="120"/>
                <w:sz w:val="28"/>
                <w:vertAlign w:val="baseline"/>
              </w:rPr>
              <w:t xml:space="preserve"> </w:t>
            </w:r>
            <w:r>
              <w:rPr>
                <w:w w:val="120"/>
                <w:sz w:val="28"/>
                <w:vertAlign w:val="baseline"/>
              </w:rPr>
              <w:t>B,</w:t>
            </w:r>
            <w:r>
              <w:rPr>
                <w:spacing w:val="-11"/>
                <w:w w:val="120"/>
                <w:sz w:val="28"/>
                <w:vertAlign w:val="baseline"/>
              </w:rPr>
              <w:t xml:space="preserve"> </w:t>
            </w:r>
            <w:r>
              <w:rPr>
                <w:w w:val="120"/>
                <w:sz w:val="28"/>
                <w:vertAlign w:val="baseline"/>
              </w:rPr>
              <w:t>C,</w:t>
            </w:r>
            <w:r>
              <w:rPr>
                <w:spacing w:val="-8"/>
                <w:w w:val="120"/>
                <w:sz w:val="28"/>
                <w:vertAlign w:val="baseline"/>
              </w:rPr>
              <w:t xml:space="preserve"> </w:t>
            </w:r>
            <w:r>
              <w:rPr>
                <w:w w:val="120"/>
                <w:sz w:val="28"/>
                <w:vertAlign w:val="baseline"/>
              </w:rPr>
              <w:t>D</w:t>
            </w:r>
            <w:r>
              <w:rPr>
                <w:w w:val="120"/>
                <w:sz w:val="28"/>
                <w:vertAlign w:val="subscript"/>
              </w:rPr>
              <w:t>1</w:t>
            </w:r>
            <w:r>
              <w:rPr>
                <w:w w:val="120"/>
                <w:sz w:val="28"/>
                <w:vertAlign w:val="baseline"/>
              </w:rPr>
              <w:t>,</w:t>
            </w:r>
            <w:r>
              <w:rPr>
                <w:spacing w:val="-11"/>
                <w:w w:val="120"/>
                <w:sz w:val="28"/>
                <w:vertAlign w:val="baseline"/>
              </w:rPr>
              <w:t xml:space="preserve"> </w:t>
            </w:r>
            <w:r>
              <w:rPr>
                <w:spacing w:val="-5"/>
                <w:w w:val="120"/>
                <w:sz w:val="28"/>
                <w:vertAlign w:val="baseline"/>
              </w:rPr>
              <w:t>…)</w:t>
            </w:r>
          </w:p>
        </w:tc>
      </w:tr>
    </w:tbl>
    <w:p>
      <w:pPr>
        <w:pStyle w:val="5"/>
        <w:spacing w:before="98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2"/>
        <w:gridCol w:w="2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7682" w:type="dxa"/>
          </w:tcPr>
          <w:p>
            <w:pPr>
              <w:pStyle w:val="6"/>
              <w:spacing w:line="326" w:lineRule="exact"/>
              <w:ind w:left="50"/>
              <w:rPr>
                <w:b/>
                <w:sz w:val="28"/>
              </w:rPr>
            </w:pPr>
            <w:r>
              <w:rPr>
                <w:b/>
                <w:color w:val="006600"/>
                <w:spacing w:val="-2"/>
                <w:w w:val="110"/>
                <w:sz w:val="28"/>
              </w:rPr>
              <w:t>Определения</w:t>
            </w:r>
          </w:p>
          <w:p>
            <w:pPr>
              <w:pStyle w:val="6"/>
              <w:ind w:left="5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Противоположные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грани</w:t>
            </w:r>
            <w:r>
              <w:rPr>
                <w:b/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грани,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которых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нет общих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вершин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(пример:</w:t>
            </w:r>
            <w:r>
              <w:rPr>
                <w:spacing w:val="4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AA</w:t>
            </w:r>
            <w:r>
              <w:rPr>
                <w:w w:val="110"/>
                <w:sz w:val="28"/>
                <w:vertAlign w:val="subscript"/>
              </w:rPr>
              <w:t>1</w:t>
            </w:r>
            <w:r>
              <w:rPr>
                <w:w w:val="110"/>
                <w:sz w:val="28"/>
                <w:vertAlign w:val="baseline"/>
              </w:rPr>
              <w:t>D</w:t>
            </w:r>
            <w:r>
              <w:rPr>
                <w:w w:val="110"/>
                <w:sz w:val="28"/>
                <w:vertAlign w:val="subscript"/>
              </w:rPr>
              <w:t>1</w:t>
            </w:r>
            <w:r>
              <w:rPr>
                <w:w w:val="110"/>
                <w:sz w:val="28"/>
                <w:vertAlign w:val="baseline"/>
              </w:rPr>
              <w:t>D</w:t>
            </w:r>
            <w:r>
              <w:rPr>
                <w:spacing w:val="40"/>
                <w:w w:val="110"/>
                <w:sz w:val="28"/>
                <w:vertAlign w:val="baseline"/>
              </w:rPr>
              <w:t xml:space="preserve"> </w:t>
            </w:r>
            <w:r>
              <w:rPr>
                <w:w w:val="110"/>
                <w:sz w:val="28"/>
                <w:vertAlign w:val="baseline"/>
              </w:rPr>
              <w:t>и</w:t>
            </w:r>
            <w:r>
              <w:rPr>
                <w:spacing w:val="40"/>
                <w:w w:val="110"/>
                <w:sz w:val="28"/>
                <w:vertAlign w:val="baseline"/>
              </w:rPr>
              <w:t xml:space="preserve"> </w:t>
            </w:r>
            <w:r>
              <w:rPr>
                <w:w w:val="110"/>
                <w:sz w:val="28"/>
                <w:vertAlign w:val="baseline"/>
              </w:rPr>
              <w:t>BB</w:t>
            </w:r>
            <w:r>
              <w:rPr>
                <w:w w:val="110"/>
                <w:sz w:val="28"/>
                <w:vertAlign w:val="subscript"/>
              </w:rPr>
              <w:t>1</w:t>
            </w:r>
            <w:r>
              <w:rPr>
                <w:w w:val="110"/>
                <w:sz w:val="28"/>
                <w:vertAlign w:val="baseline"/>
              </w:rPr>
              <w:t>C</w:t>
            </w:r>
            <w:r>
              <w:rPr>
                <w:w w:val="110"/>
                <w:sz w:val="28"/>
                <w:vertAlign w:val="subscript"/>
              </w:rPr>
              <w:t>1</w:t>
            </w:r>
            <w:r>
              <w:rPr>
                <w:w w:val="110"/>
                <w:sz w:val="28"/>
                <w:vertAlign w:val="baseline"/>
              </w:rPr>
              <w:t>C).</w:t>
            </w:r>
          </w:p>
          <w:p>
            <w:pPr>
              <w:pStyle w:val="6"/>
              <w:spacing w:before="63"/>
              <w:ind w:left="50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Противолежащие грани прямоугольного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 xml:space="preserve">параллеле- </w:t>
            </w:r>
            <w:r>
              <w:rPr>
                <w:w w:val="110"/>
                <w:sz w:val="28"/>
              </w:rPr>
              <w:t xml:space="preserve">пипеда </w:t>
            </w:r>
            <w:r>
              <w:rPr>
                <w:i/>
                <w:w w:val="110"/>
                <w:sz w:val="28"/>
              </w:rPr>
              <w:t>равны</w:t>
            </w:r>
            <w:r>
              <w:rPr>
                <w:w w:val="110"/>
                <w:sz w:val="28"/>
              </w:rPr>
              <w:t>.</w:t>
            </w:r>
          </w:p>
          <w:p>
            <w:pPr>
              <w:pStyle w:val="6"/>
              <w:spacing w:before="60"/>
              <w:ind w:left="5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Площадь поверхности параллелепипеда </w:t>
            </w:r>
            <w:r>
              <w:rPr>
                <w:w w:val="110"/>
                <w:sz w:val="28"/>
              </w:rPr>
              <w:t>– сумма площадей его граней.</w:t>
            </w:r>
          </w:p>
          <w:p>
            <w:pPr>
              <w:pStyle w:val="6"/>
              <w:spacing w:before="43" w:line="330" w:lineRule="atLeast"/>
              <w:ind w:left="5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Куб</w:t>
            </w:r>
            <w:r>
              <w:rPr>
                <w:b/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3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прямоугольный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параллелепипед,</w:t>
            </w:r>
            <w:r>
              <w:rPr>
                <w:spacing w:val="3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у</w:t>
            </w:r>
            <w:r>
              <w:rPr>
                <w:spacing w:val="3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которого все изменения равны.</w:t>
            </w:r>
          </w:p>
        </w:tc>
        <w:tc>
          <w:tcPr>
            <w:tcW w:w="2590" w:type="dxa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4"/>
              <w:rPr>
                <w:sz w:val="20"/>
              </w:rPr>
            </w:pPr>
          </w:p>
          <w:p>
            <w:pPr>
              <w:pStyle w:val="6"/>
              <w:ind w:left="3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97000" cy="1393190"/>
                  <wp:effectExtent l="0" t="0" r="5080" b="8890"/>
                  <wp:docPr id="54" name="Imag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39" cy="139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5"/>
        <w:spacing w:before="233"/>
        <w:rPr>
          <w:sz w:val="20"/>
        </w:rPr>
      </w:pPr>
    </w:p>
    <w:tbl>
      <w:tblPr>
        <w:tblStyle w:val="4"/>
        <w:tblW w:w="0" w:type="auto"/>
        <w:tblInd w:w="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5"/>
        <w:gridCol w:w="4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5015" w:type="dxa"/>
          </w:tcPr>
          <w:p>
            <w:pPr>
              <w:pStyle w:val="6"/>
              <w:spacing w:line="326" w:lineRule="exact"/>
              <w:ind w:left="801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треугольная</w:t>
            </w:r>
            <w:r>
              <w:rPr>
                <w:i/>
                <w:spacing w:val="44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пирамида</w:t>
            </w:r>
          </w:p>
          <w:p>
            <w:pPr>
              <w:pStyle w:val="6"/>
              <w:rPr>
                <w:sz w:val="6"/>
              </w:rPr>
            </w:pPr>
          </w:p>
          <w:p>
            <w:pPr>
              <w:pStyle w:val="6"/>
              <w:ind w:left="10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48155" cy="1392555"/>
                  <wp:effectExtent l="0" t="0" r="4445" b="9525"/>
                  <wp:docPr id="55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560" cy="139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22"/>
              <w:rPr>
                <w:sz w:val="20"/>
              </w:rPr>
            </w:pPr>
          </w:p>
        </w:tc>
        <w:tc>
          <w:tcPr>
            <w:tcW w:w="4943" w:type="dxa"/>
          </w:tcPr>
          <w:p>
            <w:pPr>
              <w:pStyle w:val="6"/>
              <w:spacing w:line="326" w:lineRule="exact"/>
              <w:ind w:left="88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четырехугольная</w:t>
            </w:r>
            <w:r>
              <w:rPr>
                <w:i/>
                <w:spacing w:val="67"/>
                <w:w w:val="115"/>
                <w:sz w:val="28"/>
              </w:rPr>
              <w:t xml:space="preserve"> </w:t>
            </w:r>
            <w:r>
              <w:rPr>
                <w:i/>
                <w:spacing w:val="-2"/>
                <w:w w:val="115"/>
                <w:sz w:val="28"/>
              </w:rPr>
              <w:t>пирамида</w:t>
            </w:r>
          </w:p>
          <w:p>
            <w:pPr>
              <w:pStyle w:val="6"/>
              <w:spacing w:before="7"/>
              <w:rPr>
                <w:sz w:val="3"/>
              </w:rPr>
            </w:pPr>
          </w:p>
          <w:p>
            <w:pPr>
              <w:pStyle w:val="6"/>
              <w:ind w:left="15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1485" cy="1548130"/>
                  <wp:effectExtent l="0" t="0" r="635" b="6350"/>
                  <wp:docPr id="56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0" cy="154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958" w:type="dxa"/>
            <w:gridSpan w:val="2"/>
          </w:tcPr>
          <w:p>
            <w:pPr>
              <w:pStyle w:val="6"/>
              <w:spacing w:before="3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боковые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грани</w:t>
            </w:r>
            <w:r>
              <w:rPr>
                <w:spacing w:val="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2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треугольники</w:t>
            </w:r>
            <w:r>
              <w:rPr>
                <w:spacing w:val="2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ABM,</w:t>
            </w:r>
            <w:r>
              <w:rPr>
                <w:spacing w:val="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ABC,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…</w:t>
            </w:r>
          </w:p>
          <w:p>
            <w:pPr>
              <w:pStyle w:val="6"/>
              <w:spacing w:before="64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основание</w:t>
            </w:r>
            <w:r>
              <w:rPr>
                <w:spacing w:val="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треугольник</w:t>
            </w:r>
            <w:r>
              <w:rPr>
                <w:spacing w:val="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ABC</w:t>
            </w:r>
            <w:r>
              <w:rPr>
                <w:spacing w:val="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/</w:t>
            </w:r>
            <w:r>
              <w:rPr>
                <w:spacing w:val="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четырехугольник</w:t>
            </w:r>
            <w:r>
              <w:rPr>
                <w:spacing w:val="7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ABCD</w:t>
            </w:r>
          </w:p>
          <w:p>
            <w:pPr>
              <w:pStyle w:val="6"/>
              <w:spacing w:before="59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вершина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2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точка</w:t>
            </w:r>
            <w:r>
              <w:rPr>
                <w:spacing w:val="26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M</w:t>
            </w:r>
          </w:p>
          <w:p>
            <w:pPr>
              <w:pStyle w:val="6"/>
              <w:spacing w:line="388" w:lineRule="exact"/>
              <w:ind w:left="50" w:right="3356"/>
              <w:rPr>
                <w:sz w:val="28"/>
              </w:rPr>
            </w:pPr>
            <w:r>
              <w:rPr>
                <w:w w:val="115"/>
                <w:sz w:val="28"/>
              </w:rPr>
              <w:t>ребра основания – отрезки AB,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AC,</w:t>
            </w:r>
            <w:r>
              <w:rPr>
                <w:spacing w:val="-2"/>
                <w:w w:val="115"/>
                <w:sz w:val="28"/>
              </w:rPr>
              <w:t xml:space="preserve"> </w:t>
            </w:r>
            <w:r>
              <w:rPr>
                <w:w w:val="115"/>
                <w:sz w:val="28"/>
              </w:rPr>
              <w:t>… боковые ребра – отрезки AM, BM, …</w:t>
            </w:r>
          </w:p>
        </w:tc>
      </w:tr>
    </w:tbl>
    <w:p>
      <w:pPr>
        <w:pStyle w:val="5"/>
      </w:pPr>
    </w:p>
    <w:p>
      <w:pPr>
        <w:pStyle w:val="5"/>
        <w:spacing w:before="9"/>
      </w:pPr>
    </w:p>
    <w:p>
      <w:pPr>
        <w:pStyle w:val="5"/>
        <w:ind w:left="4" w:right="326"/>
        <w:jc w:val="center"/>
      </w:pPr>
      <w:r>
        <w:rPr>
          <w:w w:val="105"/>
          <w:u w:val="single"/>
        </w:rPr>
        <w:t>§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  <w:u w:val="single"/>
        </w:rPr>
        <w:t>23.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  <w:u w:val="single"/>
        </w:rPr>
        <w:t>Объем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  <w:u w:val="single"/>
        </w:rPr>
        <w:t>прямоугольного</w:t>
      </w:r>
      <w:r>
        <w:rPr>
          <w:spacing w:val="45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параллелепипеда</w:t>
      </w:r>
    </w:p>
    <w:p>
      <w:pPr>
        <w:pStyle w:val="5"/>
        <w:spacing w:before="11"/>
        <w:rPr>
          <w:sz w:val="17"/>
        </w:rPr>
      </w:pPr>
    </w:p>
    <w:tbl>
      <w:tblPr>
        <w:tblStyle w:val="4"/>
        <w:tblW w:w="0" w:type="auto"/>
        <w:tblInd w:w="4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741"/>
        <w:gridCol w:w="5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496" w:type="dxa"/>
          </w:tcPr>
          <w:p>
            <w:pPr>
              <w:pStyle w:val="6"/>
              <w:spacing w:before="10"/>
              <w:rPr>
                <w:sz w:val="2"/>
              </w:rPr>
            </w:pPr>
          </w:p>
          <w:p>
            <w:pPr>
              <w:pStyle w:val="6"/>
              <w:ind w:left="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4445" cy="1194435"/>
                  <wp:effectExtent l="0" t="0" r="5715" b="9525"/>
                  <wp:docPr id="57" name="Imag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59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</w:tcPr>
          <w:p>
            <w:pPr>
              <w:pStyle w:val="6"/>
              <w:spacing w:before="10"/>
              <w:rPr>
                <w:sz w:val="2"/>
              </w:rPr>
            </w:pPr>
          </w:p>
          <w:p>
            <w:pPr>
              <w:pStyle w:val="6"/>
              <w:ind w:left="4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8255" cy="1271270"/>
                  <wp:effectExtent l="0" t="0" r="1905" b="8890"/>
                  <wp:docPr id="58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574" cy="127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>
            <w:pPr>
              <w:pStyle w:val="6"/>
              <w:spacing w:before="261" w:line="242" w:lineRule="auto"/>
              <w:ind w:left="247"/>
              <w:jc w:val="center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Измерить объем фигуры </w:t>
            </w:r>
            <w:r>
              <w:rPr>
                <w:w w:val="110"/>
                <w:sz w:val="28"/>
              </w:rPr>
              <w:t>– зна- чит подсчитать, сколько единич- ных кубов в ней помещаться.</w:t>
            </w:r>
          </w:p>
          <w:p>
            <w:pPr>
              <w:pStyle w:val="6"/>
              <w:spacing w:before="213"/>
              <w:ind w:left="247" w:right="30"/>
              <w:jc w:val="center"/>
              <w:rPr>
                <w:sz w:val="28"/>
              </w:rPr>
            </w:pPr>
            <w:r>
              <w:rPr>
                <w:i/>
                <w:color w:val="0000FF"/>
                <w:w w:val="120"/>
                <w:sz w:val="28"/>
              </w:rPr>
              <w:t>V</w:t>
            </w:r>
            <w:r>
              <w:rPr>
                <w:color w:val="0000FF"/>
                <w:w w:val="120"/>
                <w:sz w:val="28"/>
                <w:vertAlign w:val="subscript"/>
              </w:rPr>
              <w:t>1</w:t>
            </w:r>
            <w:r>
              <w:rPr>
                <w:i/>
                <w:color w:val="0000FF"/>
                <w:w w:val="120"/>
                <w:sz w:val="28"/>
                <w:vertAlign w:val="baseline"/>
              </w:rPr>
              <w:t>=V</w:t>
            </w:r>
            <w:r>
              <w:rPr>
                <w:color w:val="0000FF"/>
                <w:w w:val="120"/>
                <w:sz w:val="28"/>
                <w:vertAlign w:val="subscript"/>
              </w:rPr>
              <w:t>2</w:t>
            </w:r>
            <w:r>
              <w:rPr>
                <w:color w:val="0000FF"/>
                <w:spacing w:val="-35"/>
                <w:w w:val="120"/>
                <w:sz w:val="28"/>
                <w:vertAlign w:val="baseline"/>
              </w:rPr>
              <w:t xml:space="preserve"> </w:t>
            </w:r>
            <w:r>
              <w:rPr>
                <w:i/>
                <w:color w:val="0000FF"/>
                <w:w w:val="120"/>
                <w:sz w:val="28"/>
                <w:vertAlign w:val="baseline"/>
              </w:rPr>
              <w:t>=</w:t>
            </w:r>
            <w:r>
              <w:rPr>
                <w:i/>
                <w:color w:val="0000FF"/>
                <w:spacing w:val="-23"/>
                <w:w w:val="120"/>
                <w:sz w:val="28"/>
                <w:vertAlign w:val="baseline"/>
              </w:rPr>
              <w:t xml:space="preserve"> </w:t>
            </w:r>
            <w:r>
              <w:rPr>
                <w:color w:val="0000FF"/>
                <w:spacing w:val="-10"/>
                <w:w w:val="120"/>
                <w:sz w:val="28"/>
                <w:vertAlign w:val="baseline"/>
              </w:rPr>
              <w:t>6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>
      <w:pPr>
        <w:pStyle w:val="5"/>
        <w:spacing w:before="4"/>
        <w:rPr>
          <w:sz w:val="12"/>
        </w:rPr>
      </w:pPr>
    </w:p>
    <w:tbl>
      <w:tblPr>
        <w:tblStyle w:val="4"/>
        <w:tblW w:w="0" w:type="auto"/>
        <w:tblInd w:w="6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5"/>
        <w:gridCol w:w="766"/>
        <w:gridCol w:w="3219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801" w:type="dxa"/>
            <w:gridSpan w:val="2"/>
          </w:tcPr>
          <w:p>
            <w:pPr>
              <w:pStyle w:val="6"/>
              <w:spacing w:before="10"/>
              <w:rPr>
                <w:sz w:val="2"/>
              </w:rPr>
            </w:pPr>
          </w:p>
          <w:p>
            <w:pPr>
              <w:pStyle w:val="6"/>
              <w:ind w:left="25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9610" cy="721360"/>
                  <wp:effectExtent l="0" t="0" r="11430" b="10160"/>
                  <wp:docPr id="59" name="Imag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33" cy="72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</w:tcPr>
          <w:p>
            <w:pPr>
              <w:pStyle w:val="6"/>
              <w:spacing w:before="94"/>
              <w:rPr>
                <w:sz w:val="28"/>
              </w:rPr>
            </w:pPr>
          </w:p>
          <w:p>
            <w:pPr>
              <w:pStyle w:val="6"/>
              <w:ind w:left="196"/>
              <w:rPr>
                <w:sz w:val="28"/>
              </w:rPr>
            </w:pPr>
            <w:r>
              <w:rPr>
                <w:w w:val="110"/>
                <w:sz w:val="28"/>
              </w:rPr>
              <w:t>единичный</w:t>
            </w:r>
            <w:r>
              <w:rPr>
                <w:spacing w:val="10"/>
                <w:w w:val="110"/>
                <w:sz w:val="28"/>
              </w:rPr>
              <w:t xml:space="preserve"> </w:t>
            </w:r>
            <w:r>
              <w:rPr>
                <w:spacing w:val="-5"/>
                <w:w w:val="110"/>
                <w:sz w:val="28"/>
              </w:rPr>
              <w:t>куб</w:t>
            </w:r>
          </w:p>
        </w:tc>
        <w:tc>
          <w:tcPr>
            <w:tcW w:w="255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3035" w:type="dxa"/>
          </w:tcPr>
          <w:p>
            <w:pPr>
              <w:pStyle w:val="6"/>
              <w:spacing w:before="2"/>
              <w:rPr>
                <w:sz w:val="2"/>
              </w:rPr>
            </w:pPr>
          </w:p>
          <w:p>
            <w:pPr>
              <w:pStyle w:val="6"/>
              <w:ind w:left="6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8210" cy="739775"/>
                  <wp:effectExtent l="0" t="0" r="11430" b="6985"/>
                  <wp:docPr id="60" name="Imag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98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</w:tcPr>
          <w:p>
            <w:pPr>
              <w:pStyle w:val="6"/>
              <w:spacing w:before="2"/>
              <w:rPr>
                <w:sz w:val="2"/>
              </w:rPr>
            </w:pPr>
          </w:p>
          <w:p>
            <w:pPr>
              <w:pStyle w:val="6"/>
              <w:ind w:left="4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1545" cy="732790"/>
                  <wp:effectExtent l="0" t="0" r="13335" b="13970"/>
                  <wp:docPr id="61" name="Imag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03" cy="73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>
            <w:pPr>
              <w:pStyle w:val="6"/>
              <w:spacing w:before="10"/>
              <w:rPr>
                <w:sz w:val="3"/>
              </w:rPr>
            </w:pPr>
          </w:p>
          <w:p>
            <w:pPr>
              <w:pStyle w:val="6"/>
              <w:ind w:left="8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46455" cy="729615"/>
                  <wp:effectExtent l="0" t="0" r="6985" b="1905"/>
                  <wp:docPr id="62" name="Imag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35" cy="73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3035" w:type="dxa"/>
          </w:tcPr>
          <w:p>
            <w:pPr>
              <w:pStyle w:val="6"/>
              <w:spacing w:before="262"/>
              <w:ind w:left="50"/>
              <w:rPr>
                <w:sz w:val="28"/>
              </w:rPr>
            </w:pPr>
            <w:r>
              <w:rPr>
                <w:color w:val="0000FF"/>
                <w:spacing w:val="-2"/>
                <w:w w:val="115"/>
                <w:sz w:val="28"/>
              </w:rPr>
              <w:t>1см</w:t>
            </w:r>
            <w:r>
              <w:rPr>
                <w:rFonts w:ascii="Symbol" w:hAnsi="Symbol"/>
                <w:color w:val="0000FF"/>
                <w:spacing w:val="-2"/>
                <w:w w:val="115"/>
                <w:sz w:val="28"/>
              </w:rPr>
              <w:t></w:t>
            </w:r>
            <w:r>
              <w:rPr>
                <w:color w:val="0000FF"/>
                <w:spacing w:val="-2"/>
                <w:w w:val="115"/>
                <w:sz w:val="28"/>
              </w:rPr>
              <w:t>1см</w:t>
            </w:r>
            <w:r>
              <w:rPr>
                <w:rFonts w:ascii="Symbol" w:hAnsi="Symbol"/>
                <w:color w:val="0000FF"/>
                <w:spacing w:val="-2"/>
                <w:w w:val="115"/>
                <w:sz w:val="28"/>
              </w:rPr>
              <w:t></w:t>
            </w:r>
            <w:r>
              <w:rPr>
                <w:color w:val="0000FF"/>
                <w:spacing w:val="-2"/>
                <w:w w:val="115"/>
                <w:sz w:val="28"/>
              </w:rPr>
              <w:t>1см=1см</w:t>
            </w:r>
            <w:r>
              <w:rPr>
                <w:color w:val="0000FF"/>
                <w:spacing w:val="-2"/>
                <w:w w:val="115"/>
                <w:sz w:val="28"/>
                <w:vertAlign w:val="superscript"/>
              </w:rPr>
              <w:t>3</w:t>
            </w:r>
          </w:p>
        </w:tc>
        <w:tc>
          <w:tcPr>
            <w:tcW w:w="3985" w:type="dxa"/>
            <w:gridSpan w:val="2"/>
          </w:tcPr>
          <w:p>
            <w:pPr>
              <w:pStyle w:val="6"/>
              <w:spacing w:before="11" w:line="400" w:lineRule="atLeast"/>
              <w:ind w:left="571" w:right="283"/>
              <w:rPr>
                <w:sz w:val="27"/>
              </w:rPr>
            </w:pPr>
            <w:r>
              <w:rPr>
                <w:color w:val="0000FF"/>
                <w:spacing w:val="-2"/>
                <w:w w:val="110"/>
                <w:sz w:val="27"/>
              </w:rPr>
              <w:t>1дм</w:t>
            </w:r>
            <w:r>
              <w:rPr>
                <w:rFonts w:ascii="Symbol" w:hAnsi="Symbol"/>
                <w:color w:val="0000FF"/>
                <w:spacing w:val="-2"/>
                <w:w w:val="110"/>
                <w:sz w:val="27"/>
              </w:rPr>
              <w:t></w:t>
            </w:r>
            <w:r>
              <w:rPr>
                <w:color w:val="0000FF"/>
                <w:spacing w:val="-2"/>
                <w:w w:val="110"/>
                <w:sz w:val="27"/>
              </w:rPr>
              <w:t>1дм</w:t>
            </w:r>
            <w:r>
              <w:rPr>
                <w:rFonts w:ascii="Symbol" w:hAnsi="Symbol"/>
                <w:color w:val="0000FF"/>
                <w:spacing w:val="-2"/>
                <w:w w:val="110"/>
                <w:sz w:val="27"/>
              </w:rPr>
              <w:t></w:t>
            </w:r>
            <w:r>
              <w:rPr>
                <w:color w:val="0000FF"/>
                <w:spacing w:val="-2"/>
                <w:w w:val="110"/>
                <w:sz w:val="27"/>
              </w:rPr>
              <w:t>1дм=1дм</w:t>
            </w:r>
            <w:r>
              <w:rPr>
                <w:color w:val="0000FF"/>
                <w:spacing w:val="-2"/>
                <w:w w:val="110"/>
                <w:sz w:val="27"/>
                <w:vertAlign w:val="superscript"/>
              </w:rPr>
              <w:t>3</w:t>
            </w:r>
            <w:r>
              <w:rPr>
                <w:color w:val="0000FF"/>
                <w:spacing w:val="-2"/>
                <w:w w:val="110"/>
                <w:sz w:val="27"/>
                <w:vertAlign w:val="baseline"/>
              </w:rPr>
              <w:t xml:space="preserve"> </w:t>
            </w:r>
            <w:r>
              <w:rPr>
                <w:color w:val="0000FF"/>
                <w:w w:val="110"/>
                <w:sz w:val="27"/>
                <w:vertAlign w:val="baseline"/>
              </w:rPr>
              <w:t>1дм</w:t>
            </w:r>
            <w:r>
              <w:rPr>
                <w:color w:val="0000FF"/>
                <w:w w:val="110"/>
                <w:sz w:val="27"/>
                <w:vertAlign w:val="superscript"/>
              </w:rPr>
              <w:t>3</w:t>
            </w:r>
            <w:r>
              <w:rPr>
                <w:color w:val="0000FF"/>
                <w:w w:val="110"/>
                <w:sz w:val="27"/>
                <w:vertAlign w:val="baseline"/>
              </w:rPr>
              <w:t xml:space="preserve"> =1л</w:t>
            </w:r>
          </w:p>
        </w:tc>
        <w:tc>
          <w:tcPr>
            <w:tcW w:w="2554" w:type="dxa"/>
          </w:tcPr>
          <w:p>
            <w:pPr>
              <w:pStyle w:val="6"/>
              <w:spacing w:before="274"/>
              <w:ind w:left="482"/>
              <w:rPr>
                <w:sz w:val="28"/>
              </w:rPr>
            </w:pPr>
            <w:r>
              <w:rPr>
                <w:color w:val="0000FF"/>
                <w:spacing w:val="-7"/>
                <w:w w:val="120"/>
                <w:sz w:val="28"/>
              </w:rPr>
              <w:t>1м</w:t>
            </w:r>
            <w:r>
              <w:rPr>
                <w:rFonts w:ascii="Symbol" w:hAnsi="Symbol"/>
                <w:color w:val="0000FF"/>
                <w:spacing w:val="-7"/>
                <w:w w:val="120"/>
                <w:sz w:val="28"/>
              </w:rPr>
              <w:t></w:t>
            </w:r>
            <w:r>
              <w:rPr>
                <w:color w:val="0000FF"/>
                <w:spacing w:val="-7"/>
                <w:w w:val="120"/>
                <w:sz w:val="28"/>
              </w:rPr>
              <w:t>1м</w:t>
            </w:r>
            <w:r>
              <w:rPr>
                <w:rFonts w:ascii="Symbol" w:hAnsi="Symbol"/>
                <w:color w:val="0000FF"/>
                <w:spacing w:val="-7"/>
                <w:w w:val="120"/>
                <w:sz w:val="28"/>
              </w:rPr>
              <w:t></w:t>
            </w:r>
            <w:r>
              <w:rPr>
                <w:color w:val="0000FF"/>
                <w:spacing w:val="-7"/>
                <w:w w:val="120"/>
                <w:sz w:val="28"/>
              </w:rPr>
              <w:t>1м=1м</w:t>
            </w:r>
            <w:r>
              <w:rPr>
                <w:color w:val="0000FF"/>
                <w:spacing w:val="-7"/>
                <w:w w:val="120"/>
                <w:sz w:val="28"/>
                <w:vertAlign w:val="superscript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035" w:type="dxa"/>
          </w:tcPr>
          <w:p>
            <w:pPr>
              <w:pStyle w:val="6"/>
              <w:spacing w:before="4" w:line="330" w:lineRule="atLeast"/>
              <w:ind w:left="612" w:hanging="84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кубический сантиметр</w:t>
            </w:r>
          </w:p>
        </w:tc>
        <w:tc>
          <w:tcPr>
            <w:tcW w:w="3985" w:type="dxa"/>
            <w:gridSpan w:val="2"/>
          </w:tcPr>
          <w:p>
            <w:pPr>
              <w:pStyle w:val="6"/>
              <w:spacing w:before="4" w:line="330" w:lineRule="atLeast"/>
              <w:ind w:left="1626" w:right="283" w:hanging="1237"/>
              <w:rPr>
                <w:sz w:val="28"/>
              </w:rPr>
            </w:pPr>
            <w:r>
              <w:rPr>
                <w:w w:val="105"/>
                <w:sz w:val="28"/>
              </w:rPr>
              <w:t xml:space="preserve">кубический дециметр </w:t>
            </w:r>
            <w:r>
              <w:rPr>
                <w:spacing w:val="-2"/>
                <w:w w:val="105"/>
                <w:sz w:val="28"/>
              </w:rPr>
              <w:t>(литр)</w:t>
            </w:r>
          </w:p>
        </w:tc>
        <w:tc>
          <w:tcPr>
            <w:tcW w:w="2554" w:type="dxa"/>
          </w:tcPr>
          <w:p>
            <w:pPr>
              <w:pStyle w:val="6"/>
              <w:spacing w:before="4" w:line="330" w:lineRule="atLeast"/>
              <w:ind w:left="1178" w:right="208" w:hanging="496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 xml:space="preserve">кубический </w:t>
            </w:r>
            <w:r>
              <w:rPr>
                <w:spacing w:val="-4"/>
                <w:w w:val="110"/>
                <w:sz w:val="28"/>
              </w:rPr>
              <w:t>метр</w:t>
            </w:r>
          </w:p>
        </w:tc>
      </w:tr>
    </w:tbl>
    <w:p>
      <w:pPr>
        <w:spacing w:before="290"/>
        <w:ind w:left="187" w:right="0" w:firstLine="0"/>
        <w:jc w:val="left"/>
        <w:rPr>
          <w:i/>
          <w:sz w:val="28"/>
        </w:rPr>
      </w:pPr>
      <w:r>
        <w:rPr>
          <w:i/>
          <w:w w:val="115"/>
          <w:sz w:val="28"/>
        </w:rPr>
        <w:t>Единицы</w:t>
      </w:r>
      <w:r>
        <w:rPr>
          <w:i/>
          <w:spacing w:val="-13"/>
          <w:w w:val="115"/>
          <w:sz w:val="28"/>
        </w:rPr>
        <w:t xml:space="preserve"> </w:t>
      </w:r>
      <w:r>
        <w:rPr>
          <w:i/>
          <w:spacing w:val="-2"/>
          <w:w w:val="115"/>
          <w:sz w:val="28"/>
        </w:rPr>
        <w:t>объема</w:t>
      </w:r>
    </w:p>
    <w:p>
      <w:pPr>
        <w:pStyle w:val="5"/>
        <w:spacing w:before="4"/>
        <w:rPr>
          <w:i/>
          <w:sz w:val="14"/>
        </w:rPr>
      </w:pPr>
    </w:p>
    <w:tbl>
      <w:tblPr>
        <w:tblStyle w:val="4"/>
        <w:tblW w:w="0" w:type="auto"/>
        <w:tblInd w:w="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3"/>
        <w:gridCol w:w="4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743" w:type="dxa"/>
          </w:tcPr>
          <w:p>
            <w:pPr>
              <w:pStyle w:val="6"/>
              <w:ind w:left="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41370" cy="781685"/>
                  <wp:effectExtent l="0" t="0" r="11430" b="10795"/>
                  <wp:docPr id="63" name="Imag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869" cy="78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>
            <w:pPr>
              <w:pStyle w:val="6"/>
              <w:spacing w:before="55"/>
              <w:ind w:left="393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кубический</w:t>
            </w:r>
            <w:r>
              <w:rPr>
                <w:spacing w:val="18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сантиметр</w:t>
            </w:r>
            <w:r>
              <w:rPr>
                <w:spacing w:val="19"/>
                <w:w w:val="110"/>
                <w:sz w:val="28"/>
              </w:rPr>
              <w:t xml:space="preserve"> </w:t>
            </w:r>
            <w:r>
              <w:rPr>
                <w:spacing w:val="-10"/>
                <w:w w:val="110"/>
                <w:sz w:val="28"/>
              </w:rPr>
              <w:t>–</w:t>
            </w:r>
          </w:p>
          <w:p>
            <w:pPr>
              <w:pStyle w:val="6"/>
              <w:spacing w:before="18"/>
              <w:ind w:left="393" w:right="42"/>
              <w:jc w:val="center"/>
              <w:rPr>
                <w:sz w:val="28"/>
              </w:rPr>
            </w:pPr>
            <w:r>
              <w:rPr>
                <w:spacing w:val="-6"/>
                <w:w w:val="120"/>
                <w:sz w:val="28"/>
              </w:rPr>
              <w:t>1</w:t>
            </w:r>
            <w:r>
              <w:rPr>
                <w:spacing w:val="-13"/>
                <w:w w:val="120"/>
                <w:sz w:val="28"/>
              </w:rPr>
              <w:t xml:space="preserve"> </w:t>
            </w:r>
            <w:r>
              <w:rPr>
                <w:spacing w:val="-6"/>
                <w:w w:val="120"/>
                <w:sz w:val="28"/>
              </w:rPr>
              <w:t>см</w:t>
            </w:r>
            <w:r>
              <w:rPr>
                <w:spacing w:val="-6"/>
                <w:w w:val="120"/>
                <w:sz w:val="28"/>
                <w:vertAlign w:val="superscript"/>
              </w:rPr>
              <w:t>3</w:t>
            </w:r>
            <w:r>
              <w:rPr>
                <w:spacing w:val="-18"/>
                <w:w w:val="120"/>
                <w:sz w:val="28"/>
                <w:vertAlign w:val="baseline"/>
              </w:rPr>
              <w:t xml:space="preserve"> </w:t>
            </w:r>
            <w:r>
              <w:rPr>
                <w:spacing w:val="-6"/>
                <w:w w:val="120"/>
                <w:sz w:val="28"/>
                <w:vertAlign w:val="baseline"/>
              </w:rPr>
              <w:t>=1000</w:t>
            </w:r>
            <w:r>
              <w:rPr>
                <w:spacing w:val="-10"/>
                <w:w w:val="120"/>
                <w:sz w:val="28"/>
                <w:vertAlign w:val="baseline"/>
              </w:rPr>
              <w:t xml:space="preserve"> </w:t>
            </w:r>
            <w:r>
              <w:rPr>
                <w:spacing w:val="-6"/>
                <w:w w:val="120"/>
                <w:sz w:val="28"/>
                <w:vertAlign w:val="baseline"/>
              </w:rPr>
              <w:t>мм</w:t>
            </w:r>
            <w:r>
              <w:rPr>
                <w:spacing w:val="-6"/>
                <w:w w:val="120"/>
                <w:sz w:val="28"/>
                <w:vertAlign w:val="superscript"/>
              </w:rPr>
              <w:t>3</w:t>
            </w:r>
          </w:p>
          <w:p>
            <w:pPr>
              <w:pStyle w:val="6"/>
              <w:spacing w:before="130"/>
              <w:ind w:left="393" w:right="2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литр</w:t>
            </w:r>
            <w:r>
              <w:rPr>
                <w:spacing w:val="3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3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=1</w:t>
            </w:r>
            <w:r>
              <w:rPr>
                <w:spacing w:val="2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дм</w:t>
            </w:r>
            <w:r>
              <w:rPr>
                <w:w w:val="105"/>
                <w:sz w:val="28"/>
                <w:vertAlign w:val="superscript"/>
              </w:rPr>
              <w:t>3</w:t>
            </w:r>
            <w:r>
              <w:rPr>
                <w:spacing w:val="3"/>
                <w:w w:val="105"/>
                <w:sz w:val="28"/>
                <w:vertAlign w:val="baseline"/>
              </w:rPr>
              <w:t xml:space="preserve"> </w:t>
            </w:r>
            <w:r>
              <w:rPr>
                <w:w w:val="105"/>
                <w:sz w:val="28"/>
                <w:vertAlign w:val="baseline"/>
              </w:rPr>
              <w:t>=1000</w:t>
            </w:r>
            <w:r>
              <w:rPr>
                <w:spacing w:val="50"/>
                <w:w w:val="105"/>
                <w:sz w:val="28"/>
                <w:vertAlign w:val="baseline"/>
              </w:rPr>
              <w:t xml:space="preserve"> </w:t>
            </w:r>
            <w:r>
              <w:rPr>
                <w:spacing w:val="-5"/>
                <w:w w:val="105"/>
                <w:sz w:val="28"/>
                <w:vertAlign w:val="baseline"/>
              </w:rPr>
              <w:t>см</w:t>
            </w:r>
            <w:r>
              <w:rPr>
                <w:spacing w:val="-5"/>
                <w:w w:val="105"/>
                <w:sz w:val="28"/>
                <w:vertAlign w:val="superscript"/>
              </w:rPr>
              <w:t>3</w:t>
            </w:r>
          </w:p>
        </w:tc>
      </w:tr>
    </w:tbl>
    <w:p>
      <w:pPr>
        <w:pStyle w:val="2"/>
        <w:spacing w:before="272"/>
      </w:pPr>
      <w:r>
        <w:rPr>
          <w:color w:val="A34949"/>
          <w:w w:val="115"/>
        </w:rPr>
        <w:t>Свойства</w:t>
      </w:r>
      <w:r>
        <w:rPr>
          <w:color w:val="A34949"/>
          <w:spacing w:val="15"/>
          <w:w w:val="115"/>
        </w:rPr>
        <w:t xml:space="preserve"> </w:t>
      </w:r>
      <w:r>
        <w:rPr>
          <w:color w:val="A34949"/>
          <w:w w:val="115"/>
        </w:rPr>
        <w:t>объёма</w:t>
      </w:r>
      <w:r>
        <w:rPr>
          <w:color w:val="A34949"/>
          <w:spacing w:val="17"/>
          <w:w w:val="115"/>
        </w:rPr>
        <w:t xml:space="preserve"> </w:t>
      </w:r>
      <w:r>
        <w:rPr>
          <w:color w:val="A34949"/>
          <w:spacing w:val="-2"/>
          <w:w w:val="115"/>
        </w:rPr>
        <w:t>фигуры</w:t>
      </w:r>
    </w:p>
    <w:p>
      <w:pPr>
        <w:pStyle w:val="7"/>
        <w:numPr>
          <w:ilvl w:val="0"/>
          <w:numId w:val="3"/>
        </w:numPr>
        <w:tabs>
          <w:tab w:val="left" w:pos="530"/>
        </w:tabs>
        <w:spacing w:before="100" w:after="0" w:line="240" w:lineRule="auto"/>
        <w:ind w:left="530" w:right="0" w:hanging="343"/>
        <w:jc w:val="left"/>
        <w:rPr>
          <w:sz w:val="28"/>
        </w:rPr>
      </w:pPr>
      <w:r>
        <w:rPr>
          <w:w w:val="110"/>
          <w:sz w:val="28"/>
        </w:rPr>
        <w:t>равные</w:t>
      </w:r>
      <w:r>
        <w:rPr>
          <w:spacing w:val="26"/>
          <w:w w:val="110"/>
          <w:sz w:val="28"/>
        </w:rPr>
        <w:t xml:space="preserve"> </w:t>
      </w:r>
      <w:r>
        <w:rPr>
          <w:w w:val="110"/>
          <w:sz w:val="28"/>
        </w:rPr>
        <w:t>фигуры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имеют</w:t>
      </w:r>
      <w:r>
        <w:rPr>
          <w:spacing w:val="23"/>
          <w:w w:val="110"/>
          <w:sz w:val="28"/>
        </w:rPr>
        <w:t xml:space="preserve"> </w:t>
      </w:r>
      <w:r>
        <w:rPr>
          <w:w w:val="110"/>
          <w:sz w:val="28"/>
        </w:rPr>
        <w:t>равные</w:t>
      </w:r>
      <w:r>
        <w:rPr>
          <w:spacing w:val="24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объёмы;</w:t>
      </w:r>
    </w:p>
    <w:p>
      <w:pPr>
        <w:pStyle w:val="7"/>
        <w:numPr>
          <w:ilvl w:val="0"/>
          <w:numId w:val="3"/>
        </w:numPr>
        <w:tabs>
          <w:tab w:val="left" w:pos="530"/>
        </w:tabs>
        <w:spacing w:before="4" w:after="0" w:line="240" w:lineRule="auto"/>
        <w:ind w:left="530" w:right="0" w:hanging="343"/>
        <w:jc w:val="left"/>
        <w:rPr>
          <w:sz w:val="28"/>
        </w:rPr>
      </w:pPr>
      <w:r>
        <w:rPr>
          <w:w w:val="110"/>
          <w:sz w:val="28"/>
        </w:rPr>
        <w:t>объём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фигуры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равен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сумме</w:t>
      </w:r>
      <w:r>
        <w:rPr>
          <w:spacing w:val="16"/>
          <w:w w:val="110"/>
          <w:sz w:val="28"/>
        </w:rPr>
        <w:t xml:space="preserve"> </w:t>
      </w:r>
      <w:r>
        <w:rPr>
          <w:w w:val="110"/>
          <w:sz w:val="28"/>
        </w:rPr>
        <w:t>объёмов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фигур,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из</w:t>
      </w:r>
      <w:r>
        <w:rPr>
          <w:spacing w:val="15"/>
          <w:w w:val="110"/>
          <w:sz w:val="28"/>
        </w:rPr>
        <w:t xml:space="preserve"> </w:t>
      </w:r>
      <w:r>
        <w:rPr>
          <w:w w:val="110"/>
          <w:sz w:val="28"/>
        </w:rPr>
        <w:t>которых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она</w:t>
      </w:r>
      <w:r>
        <w:rPr>
          <w:spacing w:val="15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состоит.</w:t>
      </w:r>
    </w:p>
    <w:p>
      <w:pPr>
        <w:pStyle w:val="5"/>
        <w:spacing w:before="15"/>
        <w:rPr>
          <w:sz w:val="20"/>
        </w:rPr>
      </w:pPr>
    </w:p>
    <w:tbl>
      <w:tblPr>
        <w:tblStyle w:val="4"/>
        <w:tblW w:w="0" w:type="auto"/>
        <w:tblInd w:w="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9"/>
        <w:gridCol w:w="3307"/>
        <w:gridCol w:w="3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3729" w:type="dxa"/>
          </w:tcPr>
          <w:p>
            <w:pPr>
              <w:pStyle w:val="6"/>
              <w:spacing w:before="7"/>
              <w:rPr>
                <w:sz w:val="3"/>
              </w:rPr>
            </w:pPr>
          </w:p>
          <w:p>
            <w:pPr>
              <w:pStyle w:val="6"/>
              <w:ind w:left="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81225" cy="1193165"/>
                  <wp:effectExtent l="0" t="0" r="13335" b="10795"/>
                  <wp:docPr id="64" name="Imag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29" cy="119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>
            <w:pPr>
              <w:pStyle w:val="6"/>
              <w:spacing w:line="329" w:lineRule="exact"/>
              <w:ind w:left="26" w:right="27"/>
              <w:jc w:val="center"/>
              <w:rPr>
                <w:sz w:val="28"/>
              </w:rPr>
            </w:pPr>
            <w:r>
              <w:rPr>
                <w:i/>
                <w:color w:val="0000FF"/>
                <w:spacing w:val="-4"/>
                <w:w w:val="125"/>
                <w:sz w:val="28"/>
              </w:rPr>
              <w:t>V</w:t>
            </w:r>
            <w:r>
              <w:rPr>
                <w:i/>
                <w:color w:val="0000FF"/>
                <w:spacing w:val="-12"/>
                <w:w w:val="125"/>
                <w:sz w:val="28"/>
              </w:rPr>
              <w:t xml:space="preserve"> </w:t>
            </w:r>
            <w:r>
              <w:rPr>
                <w:color w:val="0000FF"/>
                <w:spacing w:val="-4"/>
                <w:w w:val="125"/>
                <w:sz w:val="28"/>
              </w:rPr>
              <w:t>=</w:t>
            </w:r>
            <w:r>
              <w:rPr>
                <w:i/>
                <w:color w:val="0000FF"/>
                <w:spacing w:val="-4"/>
                <w:w w:val="125"/>
                <w:sz w:val="28"/>
              </w:rPr>
              <w:t>abc</w:t>
            </w:r>
            <w:r>
              <w:rPr>
                <w:i/>
                <w:color w:val="0000FF"/>
                <w:spacing w:val="-16"/>
                <w:w w:val="125"/>
                <w:sz w:val="28"/>
              </w:rPr>
              <w:t xml:space="preserve"> </w:t>
            </w:r>
            <w:r>
              <w:rPr>
                <w:spacing w:val="-10"/>
                <w:w w:val="125"/>
                <w:position w:val="1"/>
                <w:sz w:val="28"/>
              </w:rPr>
              <w:t>,</w:t>
            </w:r>
          </w:p>
          <w:p>
            <w:pPr>
              <w:pStyle w:val="6"/>
              <w:ind w:left="214" w:right="213" w:firstLine="3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а, b </w:t>
            </w:r>
            <w:r>
              <w:rPr>
                <w:w w:val="110"/>
                <w:sz w:val="28"/>
              </w:rPr>
              <w:t xml:space="preserve">и </w:t>
            </w:r>
            <w:r>
              <w:rPr>
                <w:i/>
                <w:w w:val="110"/>
                <w:sz w:val="28"/>
              </w:rPr>
              <w:t xml:space="preserve">c </w:t>
            </w:r>
            <w:r>
              <w:rPr>
                <w:w w:val="110"/>
                <w:sz w:val="28"/>
              </w:rPr>
              <w:t>– измерения прямоугольного па- раллелепипеда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в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од- них и тех же едини- </w:t>
            </w:r>
            <w:r>
              <w:rPr>
                <w:spacing w:val="-4"/>
                <w:w w:val="110"/>
                <w:sz w:val="28"/>
              </w:rPr>
              <w:t>цах</w:t>
            </w:r>
          </w:p>
        </w:tc>
        <w:tc>
          <w:tcPr>
            <w:tcW w:w="3520" w:type="dxa"/>
          </w:tcPr>
          <w:p>
            <w:pPr>
              <w:pStyle w:val="6"/>
              <w:spacing w:before="162"/>
              <w:ind w:left="172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Объем прямоуголь- ного параллелепи- педа </w:t>
            </w:r>
            <w:r>
              <w:rPr>
                <w:w w:val="110"/>
                <w:sz w:val="28"/>
              </w:rPr>
              <w:t xml:space="preserve">равен произведе- нию трех его измере- </w:t>
            </w:r>
            <w:r>
              <w:rPr>
                <w:spacing w:val="-4"/>
                <w:w w:val="110"/>
                <w:sz w:val="28"/>
              </w:rPr>
              <w:t>ний.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3729" w:type="dxa"/>
          </w:tcPr>
          <w:p>
            <w:pPr>
              <w:pStyle w:val="6"/>
              <w:spacing w:before="7"/>
              <w:rPr>
                <w:sz w:val="6"/>
              </w:rPr>
            </w:pPr>
          </w:p>
          <w:p>
            <w:pPr>
              <w:pStyle w:val="6"/>
              <w:ind w:left="8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26185" cy="1226185"/>
                  <wp:effectExtent l="0" t="0" r="8255" b="8255"/>
                  <wp:docPr id="65" name="Imag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39" cy="122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49"/>
              <w:rPr>
                <w:sz w:val="28"/>
              </w:rPr>
            </w:pPr>
          </w:p>
          <w:p>
            <w:pPr>
              <w:pStyle w:val="6"/>
              <w:ind w:left="26" w:right="27"/>
              <w:jc w:val="center"/>
              <w:rPr>
                <w:sz w:val="28"/>
              </w:rPr>
            </w:pPr>
            <w:r>
              <w:rPr>
                <w:i/>
                <w:color w:val="0000FF"/>
                <w:w w:val="120"/>
                <w:sz w:val="28"/>
              </w:rPr>
              <w:t>V</w:t>
            </w:r>
            <w:r>
              <w:rPr>
                <w:i/>
                <w:color w:val="0000FF"/>
                <w:spacing w:val="4"/>
                <w:w w:val="120"/>
                <w:sz w:val="28"/>
              </w:rPr>
              <w:t xml:space="preserve"> </w:t>
            </w:r>
            <w:r>
              <w:rPr>
                <w:color w:val="0000FF"/>
                <w:spacing w:val="11"/>
                <w:w w:val="120"/>
                <w:sz w:val="28"/>
              </w:rPr>
              <w:t>=</w:t>
            </w:r>
            <w:r>
              <w:rPr>
                <w:i/>
                <w:color w:val="0000FF"/>
                <w:spacing w:val="11"/>
                <w:w w:val="120"/>
                <w:sz w:val="28"/>
              </w:rPr>
              <w:t>a</w:t>
            </w:r>
            <w:r>
              <w:rPr>
                <w:color w:val="0000FF"/>
                <w:spacing w:val="11"/>
                <w:w w:val="120"/>
                <w:sz w:val="28"/>
                <w:vertAlign w:val="superscript"/>
              </w:rPr>
              <w:t>3</w:t>
            </w:r>
            <w:r>
              <w:rPr>
                <w:color w:val="0000FF"/>
                <w:spacing w:val="-41"/>
                <w:w w:val="120"/>
                <w:sz w:val="28"/>
                <w:vertAlign w:val="baseline"/>
              </w:rPr>
              <w:t xml:space="preserve"> </w:t>
            </w:r>
            <w:r>
              <w:rPr>
                <w:spacing w:val="-10"/>
                <w:w w:val="120"/>
                <w:sz w:val="28"/>
                <w:vertAlign w:val="baseline"/>
              </w:rPr>
              <w:t>,</w:t>
            </w:r>
          </w:p>
          <w:p>
            <w:pPr>
              <w:pStyle w:val="6"/>
              <w:spacing w:before="2"/>
              <w:ind w:left="26" w:right="27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>а</w:t>
            </w:r>
            <w:r>
              <w:rPr>
                <w:i/>
                <w:spacing w:val="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длина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ребра</w:t>
            </w:r>
            <w:r>
              <w:rPr>
                <w:spacing w:val="14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куба</w:t>
            </w:r>
          </w:p>
        </w:tc>
        <w:tc>
          <w:tcPr>
            <w:tcW w:w="35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3729" w:type="dxa"/>
          </w:tcPr>
          <w:p>
            <w:pPr>
              <w:pStyle w:val="6"/>
              <w:spacing w:before="6"/>
              <w:rPr>
                <w:sz w:val="5"/>
              </w:rPr>
            </w:pPr>
          </w:p>
          <w:p>
            <w:pPr>
              <w:pStyle w:val="6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6145" cy="1018540"/>
                  <wp:effectExtent l="0" t="0" r="3175" b="2540"/>
                  <wp:docPr id="66" name="Imag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563" cy="101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>
            <w:pPr>
              <w:pStyle w:val="6"/>
              <w:spacing w:before="192"/>
              <w:ind w:left="26" w:right="27"/>
              <w:jc w:val="center"/>
              <w:rPr>
                <w:sz w:val="28"/>
              </w:rPr>
            </w:pPr>
            <w:r>
              <w:rPr>
                <w:i/>
                <w:color w:val="0000FF"/>
                <w:w w:val="115"/>
                <w:position w:val="1"/>
                <w:sz w:val="27"/>
              </w:rPr>
              <w:t>V</w:t>
            </w:r>
            <w:r>
              <w:rPr>
                <w:i/>
                <w:color w:val="0000FF"/>
                <w:spacing w:val="18"/>
                <w:w w:val="115"/>
                <w:position w:val="1"/>
                <w:sz w:val="27"/>
              </w:rPr>
              <w:t xml:space="preserve"> </w:t>
            </w:r>
            <w:r>
              <w:rPr>
                <w:color w:val="0000FF"/>
                <w:w w:val="115"/>
                <w:position w:val="1"/>
                <w:sz w:val="27"/>
              </w:rPr>
              <w:t>=(</w:t>
            </w:r>
            <w:r>
              <w:rPr>
                <w:i/>
                <w:color w:val="0000FF"/>
                <w:w w:val="115"/>
                <w:position w:val="1"/>
                <w:sz w:val="27"/>
              </w:rPr>
              <w:t>ab</w:t>
            </w:r>
            <w:r>
              <w:rPr>
                <w:color w:val="0000FF"/>
                <w:w w:val="115"/>
                <w:position w:val="1"/>
                <w:sz w:val="27"/>
              </w:rPr>
              <w:t>)</w:t>
            </w:r>
            <w:r>
              <w:rPr>
                <w:i/>
                <w:color w:val="0000FF"/>
                <w:w w:val="115"/>
                <w:position w:val="1"/>
                <w:sz w:val="27"/>
              </w:rPr>
              <w:t>h</w:t>
            </w:r>
            <w:r>
              <w:rPr>
                <w:i/>
                <w:color w:val="0000FF"/>
                <w:spacing w:val="-7"/>
                <w:w w:val="115"/>
                <w:position w:val="1"/>
                <w:sz w:val="27"/>
              </w:rPr>
              <w:t xml:space="preserve"> </w:t>
            </w:r>
            <w:r>
              <w:rPr>
                <w:color w:val="0000FF"/>
                <w:w w:val="115"/>
                <w:position w:val="1"/>
                <w:sz w:val="27"/>
              </w:rPr>
              <w:t>=</w:t>
            </w:r>
            <w:r>
              <w:rPr>
                <w:i/>
                <w:color w:val="0000FF"/>
                <w:w w:val="115"/>
                <w:position w:val="1"/>
                <w:sz w:val="27"/>
              </w:rPr>
              <w:t>Sh</w:t>
            </w:r>
            <w:r>
              <w:rPr>
                <w:i/>
                <w:color w:val="0000FF"/>
                <w:spacing w:val="-10"/>
                <w:w w:val="115"/>
                <w:position w:val="1"/>
                <w:sz w:val="27"/>
              </w:rPr>
              <w:t xml:space="preserve"> </w:t>
            </w:r>
            <w:r>
              <w:rPr>
                <w:spacing w:val="-10"/>
                <w:w w:val="115"/>
                <w:sz w:val="28"/>
              </w:rPr>
              <w:t>,</w:t>
            </w:r>
          </w:p>
          <w:p>
            <w:pPr>
              <w:pStyle w:val="6"/>
              <w:spacing w:before="56"/>
              <w:ind w:left="25" w:right="27"/>
              <w:jc w:val="center"/>
              <w:rPr>
                <w:sz w:val="28"/>
              </w:rPr>
            </w:pPr>
            <w:r>
              <w:rPr>
                <w:i/>
                <w:w w:val="110"/>
                <w:sz w:val="28"/>
              </w:rPr>
              <w:t xml:space="preserve">а </w:t>
            </w:r>
            <w:r>
              <w:rPr>
                <w:w w:val="110"/>
                <w:sz w:val="28"/>
              </w:rPr>
              <w:t xml:space="preserve">и </w:t>
            </w:r>
            <w:r>
              <w:rPr>
                <w:i/>
                <w:w w:val="110"/>
                <w:sz w:val="28"/>
              </w:rPr>
              <w:t xml:space="preserve">b </w:t>
            </w:r>
            <w:r>
              <w:rPr>
                <w:w w:val="110"/>
                <w:sz w:val="28"/>
              </w:rPr>
              <w:t xml:space="preserve">– длины сосед- </w:t>
            </w:r>
            <w:r>
              <w:rPr>
                <w:spacing w:val="-4"/>
                <w:w w:val="110"/>
                <w:sz w:val="28"/>
              </w:rPr>
              <w:t>них</w:t>
            </w:r>
          </w:p>
          <w:p>
            <w:pPr>
              <w:pStyle w:val="6"/>
              <w:spacing w:line="328" w:lineRule="exact"/>
              <w:ind w:left="25" w:right="30"/>
              <w:jc w:val="center"/>
              <w:rPr>
                <w:sz w:val="28"/>
              </w:rPr>
            </w:pPr>
            <w:r>
              <w:rPr>
                <w:spacing w:val="-2"/>
                <w:w w:val="110"/>
                <w:sz w:val="28"/>
              </w:rPr>
              <w:t>сторон</w:t>
            </w:r>
          </w:p>
        </w:tc>
        <w:tc>
          <w:tcPr>
            <w:tcW w:w="3520" w:type="dxa"/>
          </w:tcPr>
          <w:p>
            <w:pPr>
              <w:pStyle w:val="6"/>
              <w:spacing w:before="48" w:line="328" w:lineRule="exact"/>
              <w:ind w:left="172"/>
              <w:rPr>
                <w:sz w:val="28"/>
              </w:rPr>
            </w:pPr>
            <w:r>
              <w:rPr>
                <w:b/>
                <w:w w:val="110"/>
                <w:sz w:val="28"/>
              </w:rPr>
              <w:t xml:space="preserve">Объем прямоуголь- ного параллелепи- педа </w:t>
            </w:r>
            <w:r>
              <w:rPr>
                <w:w w:val="110"/>
                <w:sz w:val="28"/>
              </w:rPr>
              <w:t>равен произведе- нию площади основа- ния на высоту.</w:t>
            </w:r>
          </w:p>
        </w:tc>
      </w:tr>
    </w:tbl>
    <w:p>
      <w:pPr>
        <w:pStyle w:val="5"/>
        <w:spacing w:before="10"/>
      </w:pPr>
    </w:p>
    <w:p>
      <w:pPr>
        <w:pStyle w:val="5"/>
        <w:ind w:left="3517"/>
      </w:pPr>
      <w:r>
        <w:rPr>
          <w:w w:val="110"/>
          <w:u w:val="single"/>
        </w:rPr>
        <w:t>§</w:t>
      </w:r>
      <w:r>
        <w:rPr>
          <w:spacing w:val="12"/>
          <w:w w:val="110"/>
          <w:u w:val="single"/>
        </w:rPr>
        <w:t xml:space="preserve"> </w:t>
      </w:r>
      <w:r>
        <w:rPr>
          <w:w w:val="110"/>
          <w:u w:val="single"/>
        </w:rPr>
        <w:t>24.</w:t>
      </w:r>
      <w:r>
        <w:rPr>
          <w:spacing w:val="16"/>
          <w:w w:val="110"/>
          <w:u w:val="single"/>
        </w:rPr>
        <w:t xml:space="preserve"> </w:t>
      </w:r>
      <w:r>
        <w:rPr>
          <w:w w:val="110"/>
          <w:u w:val="single"/>
        </w:rPr>
        <w:t>Комбинаторные</w:t>
      </w:r>
      <w:r>
        <w:rPr>
          <w:spacing w:val="1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задачи</w:t>
      </w:r>
    </w:p>
    <w:p>
      <w:pPr>
        <w:pStyle w:val="5"/>
        <w:spacing w:before="124"/>
        <w:ind w:left="187" w:right="554"/>
      </w:pPr>
      <w:r>
        <w:rPr>
          <w:b/>
          <w:w w:val="110"/>
        </w:rPr>
        <w:t xml:space="preserve">Комбинаторные задачи </w:t>
      </w:r>
      <w:r>
        <w:rPr>
          <w:w w:val="110"/>
        </w:rPr>
        <w:t>– задачи, решение которых требует рассмотре-</w:t>
      </w:r>
      <w:r>
        <w:rPr>
          <w:spacing w:val="40"/>
          <w:w w:val="110"/>
        </w:rPr>
        <w:t xml:space="preserve"> </w:t>
      </w:r>
      <w:r>
        <w:rPr>
          <w:w w:val="110"/>
        </w:rPr>
        <w:t>ния и подсчета всех возможных случаев (комбинаций).</w:t>
      </w:r>
    </w:p>
    <w:p>
      <w:pPr>
        <w:spacing w:after="0"/>
        <w:sectPr>
          <w:pgSz w:w="11910" w:h="16840"/>
          <w:pgMar w:top="760" w:right="60" w:bottom="620" w:left="380" w:header="396" w:footer="429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616" w:hanging="42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98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04" w:hanging="42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89" w:hanging="42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4" w:hanging="42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9" w:hanging="42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44" w:hanging="42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8" w:hanging="42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13" w:hanging="42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98" w:hanging="429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70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123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531" w:hanging="344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-2"/>
        <w:w w:val="78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32" w:hanging="3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725" w:hanging="3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18" w:hanging="3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11" w:hanging="3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04" w:hanging="3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96" w:hanging="3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89" w:hanging="3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82" w:hanging="3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24CAA"/>
    <w:rsid w:val="772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0"/>
      <w:ind w:left="187"/>
      <w:outlineLvl w:val="1"/>
    </w:pPr>
    <w:rPr>
      <w:rFonts w:ascii="Cambria" w:hAnsi="Cambria" w:eastAsia="Cambria" w:cs="Cambria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mbria" w:hAnsi="Cambria" w:eastAsia="Cambria" w:cs="Cambria"/>
      <w:sz w:val="28"/>
      <w:szCs w:val="28"/>
      <w:lang w:val="ru-RU" w:eastAsia="en-US" w:bidi="ar-SA"/>
    </w:rPr>
  </w:style>
  <w:style w:type="paragraph" w:customStyle="1" w:styleId="6">
    <w:name w:val="Table Paragraph"/>
    <w:basedOn w:val="1"/>
    <w:qFormat/>
    <w:uiPriority w:val="1"/>
    <w:rPr>
      <w:rFonts w:ascii="Cambria" w:hAnsi="Cambria" w:eastAsia="Cambria" w:cs="Cambria"/>
      <w:lang w:val="ru-RU" w:eastAsia="en-US" w:bidi="ar-SA"/>
    </w:rPr>
  </w:style>
  <w:style w:type="paragraph" w:styleId="7">
    <w:name w:val="List Paragraph"/>
    <w:basedOn w:val="1"/>
    <w:qFormat/>
    <w:uiPriority w:val="1"/>
    <w:pPr>
      <w:ind w:left="614" w:hanging="427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2023-11-14T23:28:00Z</dcterms:created>
  <dc:creator>Евгения Тищенкова</dc:creator>
  <cp:lastModifiedBy>Евгения Тищенкова</cp:lastModifiedBy>
  <dcterms:modified xsi:type="dcterms:W3CDTF">2023-11-14T23:41:36Z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D41F9F9C74F04873A418BDAE26C42325</vt:lpwstr>
  </property>
</Properties>
</file>